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D95C55" w14:textId="38200298" w:rsidR="7E5758F9" w:rsidRDefault="7E5758F9" w:rsidP="00BE2CE4">
      <w:pPr>
        <w:pStyle w:val="paragraph"/>
        <w:tabs>
          <w:tab w:val="left" w:pos="1176"/>
        </w:tabs>
        <w:ind w:left="360"/>
        <w:rPr>
          <w:rStyle w:val="normaltextrun1"/>
          <w:rFonts w:ascii="Calibri Light" w:hAnsi="Calibri Light" w:cs="Calibri Light"/>
          <w:color w:val="2F5496" w:themeColor="accent1" w:themeShade="BF"/>
          <w:sz w:val="32"/>
          <w:szCs w:val="32"/>
        </w:rPr>
      </w:pPr>
      <w:r w:rsidRPr="3F4737A6">
        <w:rPr>
          <w:rStyle w:val="normaltextrun1"/>
          <w:rFonts w:ascii="Calibri Light" w:hAnsi="Calibri Light" w:cs="Calibri Light"/>
          <w:color w:val="2F5496" w:themeColor="accent1" w:themeShade="BF"/>
          <w:sz w:val="32"/>
          <w:szCs w:val="32"/>
        </w:rPr>
        <w:t>.</w:t>
      </w:r>
      <w:r w:rsidR="00BE2CE4">
        <w:rPr>
          <w:rStyle w:val="normaltextrun1"/>
          <w:rFonts w:ascii="Calibri Light" w:hAnsi="Calibri Light" w:cs="Calibri Light"/>
          <w:color w:val="2F5496" w:themeColor="accent1" w:themeShade="BF"/>
          <w:sz w:val="32"/>
          <w:szCs w:val="32"/>
        </w:rPr>
        <w:tab/>
      </w:r>
    </w:p>
    <w:p w14:paraId="2BFA2C0E" w14:textId="290E31BF" w:rsidR="3F4737A6" w:rsidRDefault="3F4737A6" w:rsidP="3F4737A6">
      <w:pPr>
        <w:pStyle w:val="paragraph"/>
        <w:ind w:left="360"/>
        <w:rPr>
          <w:rFonts w:asciiTheme="minorHAnsi" w:hAnsiTheme="minorHAnsi" w:cstheme="minorBidi"/>
          <w:sz w:val="22"/>
          <w:szCs w:val="22"/>
        </w:rPr>
      </w:pPr>
    </w:p>
    <w:p w14:paraId="3B16F66B" w14:textId="77777777" w:rsidR="00B813FF" w:rsidRDefault="00B813FF" w:rsidP="3F4737A6">
      <w:pPr>
        <w:pStyle w:val="paragraph"/>
        <w:ind w:left="360"/>
        <w:rPr>
          <w:rFonts w:asciiTheme="minorHAnsi" w:hAnsiTheme="minorHAnsi" w:cstheme="minorBidi"/>
          <w:sz w:val="22"/>
          <w:szCs w:val="22"/>
        </w:rPr>
      </w:pPr>
    </w:p>
    <w:p w14:paraId="5EC3719E" w14:textId="77777777" w:rsidR="00B813FF" w:rsidRDefault="00B813FF" w:rsidP="3F4737A6">
      <w:pPr>
        <w:pStyle w:val="paragraph"/>
        <w:ind w:left="360"/>
        <w:rPr>
          <w:rFonts w:asciiTheme="minorHAnsi" w:hAnsiTheme="minorHAnsi" w:cstheme="minorBidi"/>
          <w:sz w:val="22"/>
          <w:szCs w:val="22"/>
        </w:rPr>
      </w:pPr>
    </w:p>
    <w:p w14:paraId="0AEA96DD" w14:textId="425B5E16" w:rsidR="00B813FF" w:rsidRPr="00B813FF" w:rsidRDefault="00B813FF" w:rsidP="3F4737A6">
      <w:pPr>
        <w:pStyle w:val="paragraph"/>
        <w:ind w:left="360"/>
        <w:rPr>
          <w:rFonts w:asciiTheme="minorHAnsi" w:hAnsiTheme="minorHAnsi" w:cstheme="minorBidi"/>
          <w:b/>
        </w:rPr>
      </w:pPr>
      <w:r w:rsidRPr="00B813FF">
        <w:rPr>
          <w:rFonts w:asciiTheme="minorHAnsi" w:hAnsiTheme="minorHAnsi" w:cstheme="minorBidi"/>
          <w:b/>
        </w:rPr>
        <w:t>OPVANG en HEROPSTARTEN LESSEN voor 1</w:t>
      </w:r>
      <w:r w:rsidRPr="00B813FF">
        <w:rPr>
          <w:rFonts w:asciiTheme="minorHAnsi" w:hAnsiTheme="minorHAnsi" w:cstheme="minorBidi"/>
          <w:b/>
          <w:vertAlign w:val="superscript"/>
        </w:rPr>
        <w:t>e</w:t>
      </w:r>
      <w:r w:rsidRPr="00B813FF">
        <w:rPr>
          <w:rFonts w:asciiTheme="minorHAnsi" w:hAnsiTheme="minorHAnsi" w:cstheme="minorBidi"/>
          <w:b/>
        </w:rPr>
        <w:t>, 2</w:t>
      </w:r>
      <w:r w:rsidRPr="00B813FF">
        <w:rPr>
          <w:rFonts w:asciiTheme="minorHAnsi" w:hAnsiTheme="minorHAnsi" w:cstheme="minorBidi"/>
          <w:b/>
          <w:vertAlign w:val="superscript"/>
        </w:rPr>
        <w:t>e</w:t>
      </w:r>
      <w:r w:rsidRPr="00B813FF">
        <w:rPr>
          <w:rFonts w:asciiTheme="minorHAnsi" w:hAnsiTheme="minorHAnsi" w:cstheme="minorBidi"/>
          <w:b/>
        </w:rPr>
        <w:t xml:space="preserve"> en 6</w:t>
      </w:r>
      <w:r w:rsidRPr="00B813FF">
        <w:rPr>
          <w:rFonts w:asciiTheme="minorHAnsi" w:hAnsiTheme="minorHAnsi" w:cstheme="minorBidi"/>
          <w:b/>
          <w:vertAlign w:val="superscript"/>
        </w:rPr>
        <w:t>e</w:t>
      </w:r>
      <w:r w:rsidRPr="00B813FF">
        <w:rPr>
          <w:rFonts w:asciiTheme="minorHAnsi" w:hAnsiTheme="minorHAnsi" w:cstheme="minorBidi"/>
          <w:b/>
        </w:rPr>
        <w:t xml:space="preserve"> leerjaar vanaf 15 mei</w:t>
      </w:r>
    </w:p>
    <w:p w14:paraId="214492E0" w14:textId="77777777" w:rsidR="00B813FF" w:rsidRDefault="00B813FF" w:rsidP="3F4737A6">
      <w:pPr>
        <w:pStyle w:val="paragraph"/>
        <w:ind w:left="360"/>
        <w:rPr>
          <w:rFonts w:asciiTheme="minorHAnsi" w:hAnsiTheme="minorHAnsi" w:cstheme="minorBidi"/>
          <w:sz w:val="22"/>
          <w:szCs w:val="22"/>
        </w:rPr>
      </w:pPr>
    </w:p>
    <w:p w14:paraId="06DDFD88" w14:textId="649FA607" w:rsidR="7E5758F9" w:rsidRPr="00573DBE" w:rsidRDefault="00176605" w:rsidP="00573DBE">
      <w:pPr>
        <w:pStyle w:val="paragraph"/>
        <w:spacing w:line="276" w:lineRule="auto"/>
        <w:ind w:left="360"/>
        <w:rPr>
          <w:rFonts w:asciiTheme="minorHAnsi" w:hAnsiTheme="minorHAnsi" w:cstheme="minorBidi"/>
        </w:rPr>
      </w:pPr>
      <w:r w:rsidRPr="00573DBE">
        <w:rPr>
          <w:rFonts w:asciiTheme="minorHAnsi" w:hAnsiTheme="minorHAnsi" w:cstheme="minorBidi"/>
        </w:rPr>
        <w:t>Beste ouder</w:t>
      </w:r>
      <w:r w:rsidR="00640D6F" w:rsidRPr="00573DBE">
        <w:rPr>
          <w:rFonts w:asciiTheme="minorHAnsi" w:hAnsiTheme="minorHAnsi" w:cstheme="minorBidi"/>
        </w:rPr>
        <w:t>s</w:t>
      </w:r>
    </w:p>
    <w:p w14:paraId="42F14439" w14:textId="0936BFAA" w:rsidR="3F4737A6" w:rsidRPr="00573DBE" w:rsidRDefault="3F4737A6" w:rsidP="00573DBE">
      <w:pPr>
        <w:pStyle w:val="paragraph"/>
        <w:spacing w:line="276" w:lineRule="auto"/>
        <w:ind w:left="360"/>
        <w:rPr>
          <w:rStyle w:val="normaltextrun1"/>
          <w:rFonts w:asciiTheme="minorHAnsi" w:hAnsiTheme="minorHAnsi" w:cstheme="minorBidi"/>
        </w:rPr>
      </w:pPr>
    </w:p>
    <w:p w14:paraId="59702801" w14:textId="47453282" w:rsidR="007478E3" w:rsidRPr="00573DBE" w:rsidRDefault="00176605" w:rsidP="00573DBE">
      <w:pPr>
        <w:pStyle w:val="paragraph"/>
        <w:spacing w:line="276" w:lineRule="auto"/>
        <w:ind w:left="360"/>
        <w:textAlignment w:val="baseline"/>
        <w:rPr>
          <w:rFonts w:asciiTheme="minorHAnsi" w:hAnsiTheme="minorHAnsi" w:cstheme="minorBidi"/>
          <w:bCs/>
        </w:rPr>
      </w:pPr>
      <w:r w:rsidRPr="00573DBE">
        <w:rPr>
          <w:rFonts w:asciiTheme="minorHAnsi" w:hAnsiTheme="minorHAnsi" w:cstheme="minorBidi"/>
          <w:bCs/>
        </w:rPr>
        <w:t>De school is nu al meer dan 7 weken gesloten en voor de meeste leerlingen zal dit nog even zo blijven. Wij hopen dat de kinderen via de oefenbundels, de filmpjes op YouTube en de telefoons met de juf/meester voldoende verbonden blijven met de school.</w:t>
      </w:r>
    </w:p>
    <w:p w14:paraId="44AF83E6" w14:textId="77777777" w:rsidR="00176605" w:rsidRPr="00640D6F" w:rsidRDefault="00176605" w:rsidP="00640D6F">
      <w:pPr>
        <w:pStyle w:val="paragraph"/>
        <w:spacing w:line="360" w:lineRule="auto"/>
        <w:ind w:left="360"/>
        <w:textAlignment w:val="baseline"/>
        <w:rPr>
          <w:rFonts w:asciiTheme="minorHAnsi" w:hAnsiTheme="minorHAnsi" w:cstheme="minorBidi"/>
          <w:bCs/>
          <w:sz w:val="16"/>
          <w:szCs w:val="16"/>
        </w:rPr>
      </w:pPr>
    </w:p>
    <w:p w14:paraId="1C63E879" w14:textId="51F48A43" w:rsidR="00176605" w:rsidRPr="00640D6F" w:rsidRDefault="00176605" w:rsidP="00640D6F">
      <w:pPr>
        <w:pStyle w:val="paragraph"/>
        <w:spacing w:line="360" w:lineRule="auto"/>
        <w:ind w:left="360"/>
        <w:textAlignment w:val="baseline"/>
        <w:rPr>
          <w:rFonts w:asciiTheme="minorHAnsi" w:hAnsiTheme="minorHAnsi" w:cstheme="minorBidi"/>
          <w:b/>
          <w:bCs/>
          <w:sz w:val="28"/>
          <w:szCs w:val="28"/>
        </w:rPr>
      </w:pPr>
      <w:r w:rsidRPr="00640D6F">
        <w:rPr>
          <w:rFonts w:asciiTheme="minorHAnsi" w:hAnsiTheme="minorHAnsi" w:cstheme="minorBidi"/>
          <w:b/>
          <w:bCs/>
          <w:sz w:val="28"/>
          <w:szCs w:val="28"/>
        </w:rPr>
        <w:t>Hoe verloopt de volgende fase?</w:t>
      </w:r>
    </w:p>
    <w:p w14:paraId="336F09BE" w14:textId="77777777" w:rsidR="00176605" w:rsidRPr="00640D6F" w:rsidRDefault="00176605" w:rsidP="00640D6F">
      <w:pPr>
        <w:pStyle w:val="paragraph"/>
        <w:spacing w:line="360" w:lineRule="auto"/>
        <w:ind w:left="360"/>
        <w:textAlignment w:val="baseline"/>
        <w:rPr>
          <w:rFonts w:asciiTheme="minorHAnsi" w:hAnsiTheme="minorHAnsi" w:cstheme="minorBidi"/>
          <w:bCs/>
          <w:sz w:val="16"/>
          <w:szCs w:val="16"/>
        </w:rPr>
      </w:pPr>
    </w:p>
    <w:p w14:paraId="7C91267E" w14:textId="3B4AAFD0" w:rsidR="009176D7" w:rsidRPr="00573DBE" w:rsidRDefault="009176D7" w:rsidP="00573DBE">
      <w:pPr>
        <w:pStyle w:val="paragraph"/>
        <w:tabs>
          <w:tab w:val="left" w:pos="2127"/>
        </w:tabs>
        <w:spacing w:line="276" w:lineRule="auto"/>
        <w:ind w:left="360"/>
        <w:textAlignment w:val="baseline"/>
        <w:rPr>
          <w:rFonts w:asciiTheme="minorHAnsi" w:hAnsiTheme="minorHAnsi" w:cstheme="minorBidi"/>
          <w:b/>
          <w:bCs/>
        </w:rPr>
      </w:pPr>
      <w:r w:rsidRPr="00573DBE">
        <w:rPr>
          <w:rFonts w:asciiTheme="minorHAnsi" w:hAnsiTheme="minorHAnsi" w:cstheme="minorBidi"/>
          <w:b/>
          <w:bCs/>
          <w:highlight w:val="yellow"/>
        </w:rPr>
        <w:t>Maandag 4/5 tot en met donderdag 14/5</w:t>
      </w:r>
    </w:p>
    <w:p w14:paraId="0442C3C6" w14:textId="15799F13" w:rsidR="009176D7" w:rsidRPr="00573DBE" w:rsidRDefault="009176D7" w:rsidP="00573DBE">
      <w:pPr>
        <w:pStyle w:val="paragraph"/>
        <w:numPr>
          <w:ilvl w:val="0"/>
          <w:numId w:val="10"/>
        </w:numPr>
        <w:tabs>
          <w:tab w:val="left" w:pos="2127"/>
        </w:tabs>
        <w:spacing w:line="276" w:lineRule="auto"/>
        <w:textAlignment w:val="baseline"/>
        <w:rPr>
          <w:rFonts w:asciiTheme="minorHAnsi" w:hAnsiTheme="minorHAnsi" w:cstheme="minorBidi"/>
          <w:bCs/>
        </w:rPr>
      </w:pPr>
      <w:r w:rsidRPr="00573DBE">
        <w:rPr>
          <w:rFonts w:asciiTheme="minorHAnsi" w:hAnsiTheme="minorHAnsi" w:cstheme="minorBidi"/>
          <w:bCs/>
        </w:rPr>
        <w:t xml:space="preserve">Wij voorzien </w:t>
      </w:r>
      <w:r w:rsidRPr="00573DBE">
        <w:rPr>
          <w:rFonts w:asciiTheme="minorHAnsi" w:hAnsiTheme="minorHAnsi" w:cstheme="minorBidi"/>
          <w:b/>
          <w:bCs/>
          <w:u w:val="single"/>
        </w:rPr>
        <w:t>enkel OPVANG</w:t>
      </w:r>
      <w:r w:rsidRPr="00573DBE">
        <w:rPr>
          <w:rFonts w:asciiTheme="minorHAnsi" w:hAnsiTheme="minorHAnsi" w:cstheme="minorBidi"/>
          <w:bCs/>
        </w:rPr>
        <w:t xml:space="preserve"> voor de kinderen waarvan ouders geen andere oplossing hebben en verplicht naar het werk moeten gaan. </w:t>
      </w:r>
      <w:r w:rsidRPr="00BB5146">
        <w:rPr>
          <w:rFonts w:asciiTheme="minorHAnsi" w:hAnsiTheme="minorHAnsi" w:cstheme="minorBidi"/>
          <w:b/>
          <w:bCs/>
        </w:rPr>
        <w:t xml:space="preserve">Gelieve duidelijk door te geven aan de </w:t>
      </w:r>
      <w:proofErr w:type="spellStart"/>
      <w:r w:rsidRPr="00BB5146">
        <w:rPr>
          <w:rFonts w:asciiTheme="minorHAnsi" w:hAnsiTheme="minorHAnsi" w:cstheme="minorBidi"/>
          <w:b/>
          <w:bCs/>
        </w:rPr>
        <w:t>klasjuf</w:t>
      </w:r>
      <w:proofErr w:type="spellEnd"/>
      <w:r w:rsidRPr="00BB5146">
        <w:rPr>
          <w:rFonts w:asciiTheme="minorHAnsi" w:hAnsiTheme="minorHAnsi" w:cstheme="minorBidi"/>
          <w:b/>
          <w:bCs/>
        </w:rPr>
        <w:t xml:space="preserve"> (of aan de school) wanneer uw kind opvang nodig heeft.</w:t>
      </w:r>
      <w:r w:rsidRPr="00573DBE">
        <w:rPr>
          <w:rFonts w:asciiTheme="minorHAnsi" w:hAnsiTheme="minorHAnsi" w:cstheme="minorBidi"/>
          <w:bCs/>
        </w:rPr>
        <w:t xml:space="preserve"> Er is opvang mogelijk tussen 8 uur en 16 uur</w:t>
      </w:r>
      <w:r w:rsidR="00BB5146">
        <w:rPr>
          <w:rFonts w:asciiTheme="minorHAnsi" w:hAnsiTheme="minorHAnsi" w:cstheme="minorBidi"/>
          <w:bCs/>
        </w:rPr>
        <w:t xml:space="preserve"> (op woensdag tot 12 uur)</w:t>
      </w:r>
      <w:r w:rsidRPr="00573DBE">
        <w:rPr>
          <w:rFonts w:asciiTheme="minorHAnsi" w:hAnsiTheme="minorHAnsi" w:cstheme="minorBidi"/>
          <w:bCs/>
        </w:rPr>
        <w:t>.</w:t>
      </w:r>
    </w:p>
    <w:p w14:paraId="1F5C73C2" w14:textId="30B9D7FC" w:rsidR="00640D6F" w:rsidRPr="00573DBE" w:rsidRDefault="00640D6F" w:rsidP="00573DBE">
      <w:pPr>
        <w:pStyle w:val="paragraph"/>
        <w:numPr>
          <w:ilvl w:val="0"/>
          <w:numId w:val="10"/>
        </w:numPr>
        <w:tabs>
          <w:tab w:val="left" w:pos="2127"/>
        </w:tabs>
        <w:spacing w:line="276" w:lineRule="auto"/>
        <w:textAlignment w:val="baseline"/>
        <w:rPr>
          <w:rFonts w:asciiTheme="minorHAnsi" w:hAnsiTheme="minorHAnsi" w:cstheme="minorBidi"/>
          <w:bCs/>
        </w:rPr>
      </w:pPr>
      <w:r w:rsidRPr="00573DBE">
        <w:rPr>
          <w:rFonts w:asciiTheme="minorHAnsi" w:hAnsiTheme="minorHAnsi" w:cstheme="minorBidi"/>
          <w:bCs/>
        </w:rPr>
        <w:t xml:space="preserve">Er wordt </w:t>
      </w:r>
      <w:r w:rsidRPr="00573DBE">
        <w:rPr>
          <w:rFonts w:asciiTheme="minorHAnsi" w:hAnsiTheme="minorHAnsi" w:cstheme="minorBidi"/>
          <w:b/>
          <w:bCs/>
          <w:u w:val="single"/>
        </w:rPr>
        <w:t>GEEN LES</w:t>
      </w:r>
      <w:r w:rsidRPr="00573DBE">
        <w:rPr>
          <w:rFonts w:asciiTheme="minorHAnsi" w:hAnsiTheme="minorHAnsi" w:cstheme="minorBidi"/>
          <w:bCs/>
        </w:rPr>
        <w:t xml:space="preserve"> gegeven. De leerlingen werken in hun oefenmateriaal en volgen de </w:t>
      </w:r>
      <w:proofErr w:type="spellStart"/>
      <w:r w:rsidRPr="00573DBE">
        <w:rPr>
          <w:rFonts w:asciiTheme="minorHAnsi" w:hAnsiTheme="minorHAnsi" w:cstheme="minorBidi"/>
          <w:bCs/>
        </w:rPr>
        <w:t>dagplanning</w:t>
      </w:r>
      <w:proofErr w:type="spellEnd"/>
      <w:r w:rsidRPr="00573DBE">
        <w:rPr>
          <w:rFonts w:asciiTheme="minorHAnsi" w:hAnsiTheme="minorHAnsi" w:cstheme="minorBidi"/>
          <w:bCs/>
        </w:rPr>
        <w:t>. De klasjuffen nemen wekelijks contact op om alles op te volgen.</w:t>
      </w:r>
    </w:p>
    <w:p w14:paraId="0CE8E6A0" w14:textId="77777777" w:rsidR="009176D7" w:rsidRPr="00573DBE" w:rsidRDefault="009176D7" w:rsidP="00573DBE">
      <w:pPr>
        <w:pStyle w:val="paragraph"/>
        <w:tabs>
          <w:tab w:val="left" w:pos="2127"/>
        </w:tabs>
        <w:spacing w:line="276" w:lineRule="auto"/>
        <w:ind w:left="360"/>
        <w:textAlignment w:val="baseline"/>
        <w:rPr>
          <w:rFonts w:asciiTheme="minorHAnsi" w:hAnsiTheme="minorHAnsi" w:cstheme="minorBidi"/>
          <w:bCs/>
        </w:rPr>
      </w:pPr>
    </w:p>
    <w:p w14:paraId="430DB385" w14:textId="3B478645" w:rsidR="009176D7" w:rsidRPr="00573DBE" w:rsidRDefault="009176D7" w:rsidP="00573DBE">
      <w:pPr>
        <w:pStyle w:val="paragraph"/>
        <w:tabs>
          <w:tab w:val="left" w:pos="2127"/>
        </w:tabs>
        <w:spacing w:line="276" w:lineRule="auto"/>
        <w:ind w:left="360"/>
        <w:textAlignment w:val="baseline"/>
        <w:rPr>
          <w:rFonts w:asciiTheme="minorHAnsi" w:hAnsiTheme="minorHAnsi" w:cstheme="minorBidi"/>
          <w:b/>
          <w:bCs/>
        </w:rPr>
      </w:pPr>
      <w:r w:rsidRPr="00573DBE">
        <w:rPr>
          <w:rFonts w:asciiTheme="minorHAnsi" w:hAnsiTheme="minorHAnsi" w:cstheme="minorBidi"/>
          <w:b/>
          <w:bCs/>
          <w:highlight w:val="yellow"/>
        </w:rPr>
        <w:t>Vanaf vrijdag 15/5 tot nieuwe berichtgeving door de overheid</w:t>
      </w:r>
    </w:p>
    <w:p w14:paraId="262EE534" w14:textId="0E010C3F" w:rsidR="009176D7" w:rsidRPr="00573DBE" w:rsidRDefault="009176D7" w:rsidP="00573DBE">
      <w:pPr>
        <w:pStyle w:val="paragraph"/>
        <w:numPr>
          <w:ilvl w:val="0"/>
          <w:numId w:val="8"/>
        </w:numPr>
        <w:tabs>
          <w:tab w:val="left" w:pos="2127"/>
        </w:tabs>
        <w:spacing w:line="276" w:lineRule="auto"/>
        <w:textAlignment w:val="baseline"/>
        <w:rPr>
          <w:rStyle w:val="normaltextrun1"/>
          <w:rFonts w:ascii="Calibri" w:hAnsi="Calibri" w:cs="Calibri"/>
          <w:lang w:val="nl-NL"/>
        </w:rPr>
      </w:pPr>
      <w:r w:rsidRPr="00573DBE">
        <w:rPr>
          <w:rStyle w:val="normaltextrun1"/>
          <w:rFonts w:ascii="Calibri" w:hAnsi="Calibri" w:cs="Calibri"/>
          <w:lang w:val="nl-NL"/>
        </w:rPr>
        <w:t xml:space="preserve">De school zal op </w:t>
      </w:r>
      <w:r w:rsidRPr="00573DBE">
        <w:rPr>
          <w:rStyle w:val="normaltextrun1"/>
          <w:rFonts w:ascii="Calibri" w:hAnsi="Calibri" w:cs="Calibri"/>
          <w:b/>
          <w:u w:val="single"/>
          <w:lang w:val="nl-NL"/>
        </w:rPr>
        <w:t>vooraf bepaalde dagen</w:t>
      </w:r>
      <w:r w:rsidRPr="00573DBE">
        <w:rPr>
          <w:rStyle w:val="normaltextrun1"/>
          <w:rFonts w:ascii="Calibri" w:hAnsi="Calibri" w:cs="Calibri"/>
          <w:lang w:val="nl-NL"/>
        </w:rPr>
        <w:t xml:space="preserve"> </w:t>
      </w:r>
      <w:r w:rsidRPr="00573DBE">
        <w:rPr>
          <w:rStyle w:val="normaltextrun1"/>
          <w:rFonts w:ascii="Calibri" w:hAnsi="Calibri" w:cs="Calibri"/>
          <w:b/>
          <w:u w:val="single"/>
          <w:lang w:val="nl-NL"/>
        </w:rPr>
        <w:t>lessen</w:t>
      </w:r>
      <w:r w:rsidRPr="00573DBE">
        <w:rPr>
          <w:rStyle w:val="normaltextrun1"/>
          <w:rFonts w:ascii="Calibri" w:hAnsi="Calibri" w:cs="Calibri"/>
          <w:lang w:val="nl-NL"/>
        </w:rPr>
        <w:t xml:space="preserve"> organiseren voor de </w:t>
      </w:r>
      <w:r w:rsidRPr="00573DBE">
        <w:rPr>
          <w:rStyle w:val="normaltextrun1"/>
          <w:rFonts w:ascii="Calibri" w:hAnsi="Calibri" w:cs="Calibri"/>
          <w:b/>
          <w:u w:val="single"/>
          <w:lang w:val="nl-NL"/>
        </w:rPr>
        <w:t>kinderen van het 1</w:t>
      </w:r>
      <w:r w:rsidRPr="00573DBE">
        <w:rPr>
          <w:rStyle w:val="normaltextrun1"/>
          <w:rFonts w:ascii="Calibri" w:hAnsi="Calibri" w:cs="Calibri"/>
          <w:b/>
          <w:u w:val="single"/>
          <w:vertAlign w:val="superscript"/>
          <w:lang w:val="nl-NL"/>
        </w:rPr>
        <w:t>e</w:t>
      </w:r>
      <w:r w:rsidRPr="00573DBE">
        <w:rPr>
          <w:rStyle w:val="normaltextrun1"/>
          <w:rFonts w:ascii="Calibri" w:hAnsi="Calibri" w:cs="Calibri"/>
          <w:b/>
          <w:u w:val="single"/>
          <w:lang w:val="nl-NL"/>
        </w:rPr>
        <w:t>, 2</w:t>
      </w:r>
      <w:r w:rsidRPr="00573DBE">
        <w:rPr>
          <w:rStyle w:val="normaltextrun1"/>
          <w:rFonts w:ascii="Calibri" w:hAnsi="Calibri" w:cs="Calibri"/>
          <w:b/>
          <w:u w:val="single"/>
          <w:vertAlign w:val="superscript"/>
          <w:lang w:val="nl-NL"/>
        </w:rPr>
        <w:t>e</w:t>
      </w:r>
      <w:r w:rsidRPr="00573DBE">
        <w:rPr>
          <w:rStyle w:val="normaltextrun1"/>
          <w:rFonts w:ascii="Calibri" w:hAnsi="Calibri" w:cs="Calibri"/>
          <w:b/>
          <w:u w:val="single"/>
          <w:lang w:val="nl-NL"/>
        </w:rPr>
        <w:t xml:space="preserve"> en 6</w:t>
      </w:r>
      <w:r w:rsidRPr="00573DBE">
        <w:rPr>
          <w:rStyle w:val="normaltextrun1"/>
          <w:rFonts w:ascii="Calibri" w:hAnsi="Calibri" w:cs="Calibri"/>
          <w:b/>
          <w:u w:val="single"/>
          <w:vertAlign w:val="superscript"/>
          <w:lang w:val="nl-NL"/>
        </w:rPr>
        <w:t>e</w:t>
      </w:r>
      <w:r w:rsidRPr="00573DBE">
        <w:rPr>
          <w:rStyle w:val="normaltextrun1"/>
          <w:rFonts w:ascii="Calibri" w:hAnsi="Calibri" w:cs="Calibri"/>
          <w:b/>
          <w:u w:val="single"/>
          <w:lang w:val="nl-NL"/>
        </w:rPr>
        <w:t xml:space="preserve"> leerjaar. </w:t>
      </w:r>
      <w:r w:rsidRPr="00573DBE">
        <w:rPr>
          <w:rStyle w:val="normaltextrun1"/>
          <w:rFonts w:ascii="Calibri" w:hAnsi="Calibri" w:cs="Calibri"/>
          <w:lang w:val="nl-NL"/>
        </w:rPr>
        <w:t>Wij laten aan de ouders van deze kinderen ten laatste maandag 11/5 weten op welke dagen de lessen doorgaan en hoe we de lessen zullen organiseren.</w:t>
      </w:r>
      <w:r w:rsidR="00573DBE" w:rsidRPr="00573DBE">
        <w:rPr>
          <w:rStyle w:val="normaltextrun1"/>
          <w:rFonts w:ascii="Calibri" w:hAnsi="Calibri" w:cs="Calibri"/>
          <w:lang w:val="nl-NL"/>
        </w:rPr>
        <w:t xml:space="preserve"> U zal hierover bericht krijgen via de </w:t>
      </w:r>
      <w:proofErr w:type="spellStart"/>
      <w:r w:rsidR="00573DBE" w:rsidRPr="00573DBE">
        <w:rPr>
          <w:rStyle w:val="normaltextrun1"/>
          <w:rFonts w:ascii="Calibri" w:hAnsi="Calibri" w:cs="Calibri"/>
          <w:lang w:val="nl-NL"/>
        </w:rPr>
        <w:t>klasjuf</w:t>
      </w:r>
      <w:proofErr w:type="spellEnd"/>
      <w:r w:rsidR="00573DBE" w:rsidRPr="00573DBE">
        <w:rPr>
          <w:rStyle w:val="normaltextrun1"/>
          <w:rFonts w:ascii="Calibri" w:hAnsi="Calibri" w:cs="Calibri"/>
          <w:lang w:val="nl-NL"/>
        </w:rPr>
        <w:t xml:space="preserve"> en een brief. </w:t>
      </w:r>
    </w:p>
    <w:p w14:paraId="4A74E50B" w14:textId="47A6CADE" w:rsidR="009176D7" w:rsidRPr="00573DBE" w:rsidRDefault="009176D7" w:rsidP="00573DBE">
      <w:pPr>
        <w:pStyle w:val="paragraph"/>
        <w:numPr>
          <w:ilvl w:val="0"/>
          <w:numId w:val="8"/>
        </w:numPr>
        <w:tabs>
          <w:tab w:val="left" w:pos="2127"/>
        </w:tabs>
        <w:spacing w:line="276" w:lineRule="auto"/>
        <w:textAlignment w:val="baseline"/>
        <w:rPr>
          <w:rFonts w:ascii="Calibri" w:hAnsi="Calibri" w:cs="Calibri"/>
          <w:lang w:val="nl-NL"/>
        </w:rPr>
      </w:pPr>
      <w:r w:rsidRPr="00573DBE">
        <w:rPr>
          <w:rStyle w:val="normaltextrun1"/>
          <w:rFonts w:ascii="Calibri" w:hAnsi="Calibri" w:cs="Calibri"/>
          <w:lang w:val="nl-NL"/>
        </w:rPr>
        <w:t xml:space="preserve">Voor de kinderen in de </w:t>
      </w:r>
      <w:r w:rsidRPr="00573DBE">
        <w:rPr>
          <w:rStyle w:val="normaltextrun1"/>
          <w:rFonts w:ascii="Calibri" w:hAnsi="Calibri" w:cs="Calibri"/>
          <w:b/>
          <w:u w:val="single"/>
          <w:lang w:val="nl-NL"/>
        </w:rPr>
        <w:t>kleuterschool, 3</w:t>
      </w:r>
      <w:r w:rsidRPr="00573DBE">
        <w:rPr>
          <w:rStyle w:val="normaltextrun1"/>
          <w:rFonts w:ascii="Calibri" w:hAnsi="Calibri" w:cs="Calibri"/>
          <w:b/>
          <w:u w:val="single"/>
          <w:vertAlign w:val="superscript"/>
          <w:lang w:val="nl-NL"/>
        </w:rPr>
        <w:t>e</w:t>
      </w:r>
      <w:r w:rsidRPr="00573DBE">
        <w:rPr>
          <w:rStyle w:val="normaltextrun1"/>
          <w:rFonts w:ascii="Calibri" w:hAnsi="Calibri" w:cs="Calibri"/>
          <w:b/>
          <w:u w:val="single"/>
          <w:lang w:val="nl-NL"/>
        </w:rPr>
        <w:t>, 4</w:t>
      </w:r>
      <w:r w:rsidRPr="00573DBE">
        <w:rPr>
          <w:rStyle w:val="normaltextrun1"/>
          <w:rFonts w:ascii="Calibri" w:hAnsi="Calibri" w:cs="Calibri"/>
          <w:b/>
          <w:u w:val="single"/>
          <w:vertAlign w:val="superscript"/>
          <w:lang w:val="nl-NL"/>
        </w:rPr>
        <w:t>e</w:t>
      </w:r>
      <w:r w:rsidRPr="00573DBE">
        <w:rPr>
          <w:rStyle w:val="normaltextrun1"/>
          <w:rFonts w:ascii="Calibri" w:hAnsi="Calibri" w:cs="Calibri"/>
          <w:b/>
          <w:u w:val="single"/>
          <w:lang w:val="nl-NL"/>
        </w:rPr>
        <w:t xml:space="preserve"> en 5</w:t>
      </w:r>
      <w:r w:rsidRPr="00573DBE">
        <w:rPr>
          <w:rStyle w:val="normaltextrun1"/>
          <w:rFonts w:ascii="Calibri" w:hAnsi="Calibri" w:cs="Calibri"/>
          <w:b/>
          <w:u w:val="single"/>
          <w:vertAlign w:val="superscript"/>
          <w:lang w:val="nl-NL"/>
        </w:rPr>
        <w:t>e</w:t>
      </w:r>
      <w:r w:rsidRPr="00573DBE">
        <w:rPr>
          <w:rStyle w:val="normaltextrun1"/>
          <w:rFonts w:ascii="Calibri" w:hAnsi="Calibri" w:cs="Calibri"/>
          <w:b/>
          <w:u w:val="single"/>
          <w:lang w:val="nl-NL"/>
        </w:rPr>
        <w:t xml:space="preserve"> leerjaar</w:t>
      </w:r>
      <w:r w:rsidRPr="00573DBE">
        <w:rPr>
          <w:rStyle w:val="normaltextrun1"/>
          <w:rFonts w:ascii="Calibri" w:hAnsi="Calibri" w:cs="Calibri"/>
          <w:lang w:val="nl-NL"/>
        </w:rPr>
        <w:t xml:space="preserve"> is</w:t>
      </w:r>
      <w:r w:rsidR="000D0309">
        <w:rPr>
          <w:rStyle w:val="normaltextrun1"/>
          <w:rFonts w:ascii="Calibri" w:hAnsi="Calibri" w:cs="Calibri"/>
          <w:lang w:val="nl-NL"/>
        </w:rPr>
        <w:t xml:space="preserve"> er</w:t>
      </w:r>
      <w:bookmarkStart w:id="0" w:name="_GoBack"/>
      <w:bookmarkEnd w:id="0"/>
      <w:r w:rsidRPr="00573DBE">
        <w:rPr>
          <w:rStyle w:val="normaltextrun1"/>
          <w:rFonts w:ascii="Calibri" w:hAnsi="Calibri" w:cs="Calibri"/>
          <w:lang w:val="nl-NL"/>
        </w:rPr>
        <w:t xml:space="preserve"> </w:t>
      </w:r>
      <w:r w:rsidRPr="00573DBE">
        <w:rPr>
          <w:rStyle w:val="normaltextrun1"/>
          <w:rFonts w:ascii="Calibri" w:hAnsi="Calibri" w:cs="Calibri"/>
          <w:b/>
          <w:u w:val="single"/>
          <w:lang w:val="nl-NL"/>
        </w:rPr>
        <w:t>GEEN les</w:t>
      </w:r>
      <w:r w:rsidRPr="00573DBE">
        <w:rPr>
          <w:rStyle w:val="normaltextrun1"/>
          <w:rFonts w:ascii="Calibri" w:hAnsi="Calibri" w:cs="Calibri"/>
          <w:lang w:val="nl-NL"/>
        </w:rPr>
        <w:t xml:space="preserve"> maar blijft de opvang doorlopen. </w:t>
      </w:r>
      <w:r w:rsidRPr="00573DBE">
        <w:rPr>
          <w:rFonts w:asciiTheme="minorHAnsi" w:hAnsiTheme="minorHAnsi" w:cstheme="minorBidi"/>
          <w:bCs/>
        </w:rPr>
        <w:t xml:space="preserve">Wij voorzien </w:t>
      </w:r>
      <w:r w:rsidRPr="00573DBE">
        <w:rPr>
          <w:rFonts w:asciiTheme="minorHAnsi" w:hAnsiTheme="minorHAnsi" w:cstheme="minorBidi"/>
          <w:b/>
          <w:bCs/>
          <w:u w:val="single"/>
        </w:rPr>
        <w:t>enkel OPVANG</w:t>
      </w:r>
      <w:r w:rsidRPr="00573DBE">
        <w:rPr>
          <w:rFonts w:asciiTheme="minorHAnsi" w:hAnsiTheme="minorHAnsi" w:cstheme="minorBidi"/>
          <w:bCs/>
        </w:rPr>
        <w:t xml:space="preserve"> voor de kinderen waarvan ouders geen andere oplossing hebben en verplicht naar het werk moeten gaan. </w:t>
      </w:r>
      <w:r w:rsidRPr="00BB5146">
        <w:rPr>
          <w:rFonts w:asciiTheme="minorHAnsi" w:hAnsiTheme="minorHAnsi" w:cstheme="minorBidi"/>
          <w:b/>
          <w:bCs/>
        </w:rPr>
        <w:t xml:space="preserve">Gelieve duidelijk door te geven aan de </w:t>
      </w:r>
      <w:proofErr w:type="spellStart"/>
      <w:r w:rsidRPr="00BB5146">
        <w:rPr>
          <w:rFonts w:asciiTheme="minorHAnsi" w:hAnsiTheme="minorHAnsi" w:cstheme="minorBidi"/>
          <w:b/>
          <w:bCs/>
        </w:rPr>
        <w:t>klasjuf</w:t>
      </w:r>
      <w:proofErr w:type="spellEnd"/>
      <w:r w:rsidRPr="00BB5146">
        <w:rPr>
          <w:rFonts w:asciiTheme="minorHAnsi" w:hAnsiTheme="minorHAnsi" w:cstheme="minorBidi"/>
          <w:b/>
          <w:bCs/>
        </w:rPr>
        <w:t xml:space="preserve"> (of aan de school) wanneer uw kind opvang nodig heeft.</w:t>
      </w:r>
      <w:r w:rsidRPr="00573DBE">
        <w:rPr>
          <w:rFonts w:asciiTheme="minorHAnsi" w:hAnsiTheme="minorHAnsi" w:cstheme="minorBidi"/>
          <w:bCs/>
        </w:rPr>
        <w:t xml:space="preserve"> Er is opvang mogelijk tussen 8 uur en 16 uur</w:t>
      </w:r>
      <w:r w:rsidR="00BB5146">
        <w:rPr>
          <w:rFonts w:asciiTheme="minorHAnsi" w:hAnsiTheme="minorHAnsi" w:cstheme="minorBidi"/>
          <w:bCs/>
        </w:rPr>
        <w:t xml:space="preserve"> (op woensdag tot 12 uur)</w:t>
      </w:r>
      <w:r w:rsidRPr="00573DBE">
        <w:rPr>
          <w:rFonts w:asciiTheme="minorHAnsi" w:hAnsiTheme="minorHAnsi" w:cstheme="minorBidi"/>
          <w:bCs/>
        </w:rPr>
        <w:t>.</w:t>
      </w:r>
    </w:p>
    <w:p w14:paraId="4BAF77D5" w14:textId="03628F3D" w:rsidR="0926C73A" w:rsidRDefault="0926C73A" w:rsidP="00640D6F">
      <w:pPr>
        <w:pStyle w:val="paragraph"/>
        <w:spacing w:line="360" w:lineRule="auto"/>
        <w:ind w:left="360"/>
        <w:rPr>
          <w:rStyle w:val="normaltextrun1"/>
          <w:rFonts w:ascii="Calibri" w:hAnsi="Calibri" w:cs="Calibri"/>
          <w:sz w:val="22"/>
          <w:szCs w:val="22"/>
          <w:lang w:val="nl-NL"/>
        </w:rPr>
      </w:pPr>
    </w:p>
    <w:p w14:paraId="6F1B5C68" w14:textId="1FDD0E90" w:rsidR="00573DBE" w:rsidRPr="00BE2CE4" w:rsidRDefault="00BE2CE4" w:rsidP="00145965">
      <w:pPr>
        <w:pStyle w:val="paragraph"/>
        <w:pBdr>
          <w:top w:val="single" w:sz="4" w:space="1" w:color="auto"/>
          <w:left w:val="single" w:sz="4" w:space="4" w:color="auto"/>
          <w:bottom w:val="single" w:sz="4" w:space="1" w:color="auto"/>
          <w:right w:val="single" w:sz="4" w:space="4" w:color="auto"/>
        </w:pBdr>
        <w:spacing w:line="360" w:lineRule="auto"/>
        <w:ind w:left="360"/>
        <w:rPr>
          <w:rStyle w:val="normaltextrun1"/>
          <w:rFonts w:ascii="Calibri" w:hAnsi="Calibri" w:cs="Calibri"/>
          <w:b/>
          <w:color w:val="C00000"/>
          <w:lang w:val="nl-NL"/>
        </w:rPr>
      </w:pPr>
      <w:r w:rsidRPr="00BE2CE4">
        <w:rPr>
          <w:rStyle w:val="normaltextrun1"/>
          <w:rFonts w:ascii="Calibri" w:hAnsi="Calibri" w:cs="Calibri"/>
          <w:b/>
          <w:color w:val="C00000"/>
          <w:lang w:val="nl-NL"/>
        </w:rPr>
        <w:t>BELANGRIJK!</w:t>
      </w:r>
    </w:p>
    <w:p w14:paraId="3BA40EEB" w14:textId="72B42500" w:rsidR="00BE2CE4" w:rsidRPr="00BE2CE4" w:rsidRDefault="00BE2CE4" w:rsidP="00145965">
      <w:pPr>
        <w:pStyle w:val="paragraph"/>
        <w:pBdr>
          <w:top w:val="single" w:sz="4" w:space="1" w:color="auto"/>
          <w:left w:val="single" w:sz="4" w:space="4" w:color="auto"/>
          <w:bottom w:val="single" w:sz="4" w:space="1" w:color="auto"/>
          <w:right w:val="single" w:sz="4" w:space="4" w:color="auto"/>
        </w:pBdr>
        <w:spacing w:line="360" w:lineRule="auto"/>
        <w:ind w:left="360"/>
        <w:rPr>
          <w:rStyle w:val="normaltextrun1"/>
          <w:rFonts w:ascii="Calibri" w:hAnsi="Calibri" w:cs="Calibri"/>
          <w:b/>
          <w:color w:val="C00000"/>
          <w:lang w:val="nl-NL"/>
        </w:rPr>
      </w:pPr>
      <w:r w:rsidRPr="00BE2CE4">
        <w:rPr>
          <w:rStyle w:val="normaltextrun1"/>
          <w:rFonts w:ascii="Calibri" w:hAnsi="Calibri" w:cs="Calibri"/>
          <w:b/>
          <w:color w:val="C00000"/>
          <w:lang w:val="nl-NL"/>
        </w:rPr>
        <w:t>Om de veiligheid van uw kind te garanderen, kunnen wij GEEN gewone voor- en naschoolse opvang organiseren tot het einde van de coronacrisis. De school opent om 8 uur en sluit om 16 uur. Wij kunnen hiervoor een brief voor uw werkgever voorzien en rekenen op begrip van iedereen in deze bijzondere situatie.</w:t>
      </w:r>
    </w:p>
    <w:p w14:paraId="3EBB92FE" w14:textId="76C7973E" w:rsidR="007478E3" w:rsidRPr="00640D6F" w:rsidRDefault="005C62F5" w:rsidP="00640D6F">
      <w:pPr>
        <w:pStyle w:val="paragraph"/>
        <w:spacing w:line="360" w:lineRule="auto"/>
        <w:ind w:left="360"/>
        <w:textAlignment w:val="baseline"/>
        <w:rPr>
          <w:rStyle w:val="normaltextrun1"/>
          <w:rFonts w:ascii="Calibri" w:hAnsi="Calibri" w:cs="Calibri"/>
          <w:sz w:val="28"/>
          <w:szCs w:val="28"/>
          <w:lang w:val="nl-NL"/>
        </w:rPr>
      </w:pPr>
      <w:bookmarkStart w:id="1" w:name="_Hlk38461106"/>
      <w:bookmarkStart w:id="2" w:name="_Hlk38461153"/>
      <w:r w:rsidRPr="00640D6F">
        <w:rPr>
          <w:rStyle w:val="normaltextrun1"/>
          <w:rFonts w:ascii="Calibri" w:hAnsi="Calibri" w:cs="Calibri"/>
          <w:b/>
          <w:bCs/>
          <w:sz w:val="28"/>
          <w:szCs w:val="28"/>
        </w:rPr>
        <w:lastRenderedPageBreak/>
        <w:t xml:space="preserve">Veilig opnieuw starten: </w:t>
      </w:r>
      <w:bookmarkEnd w:id="1"/>
      <w:bookmarkEnd w:id="2"/>
      <w:r w:rsidR="00BC57E4" w:rsidRPr="00640D6F">
        <w:rPr>
          <w:rStyle w:val="normaltextrun1"/>
          <w:rFonts w:ascii="Calibri" w:hAnsi="Calibri" w:cs="Calibri"/>
          <w:b/>
          <w:bCs/>
          <w:sz w:val="28"/>
          <w:szCs w:val="28"/>
        </w:rPr>
        <w:t>hoe pakt de school dit aan?</w:t>
      </w:r>
    </w:p>
    <w:p w14:paraId="3D02FD67" w14:textId="77777777" w:rsidR="007478E3" w:rsidRDefault="007478E3" w:rsidP="00640D6F">
      <w:pPr>
        <w:pStyle w:val="paragraph"/>
        <w:spacing w:line="360" w:lineRule="auto"/>
        <w:ind w:left="360"/>
        <w:textAlignment w:val="baseline"/>
        <w:rPr>
          <w:rFonts w:asciiTheme="minorHAnsi" w:hAnsiTheme="minorHAnsi" w:cstheme="minorHAnsi"/>
          <w:sz w:val="22"/>
          <w:szCs w:val="22"/>
        </w:rPr>
      </w:pPr>
    </w:p>
    <w:p w14:paraId="730BFD72" w14:textId="77777777" w:rsidR="004C38C1" w:rsidRDefault="005C62F5" w:rsidP="004C38C1">
      <w:pPr>
        <w:pStyle w:val="paragraph"/>
        <w:spacing w:line="276" w:lineRule="auto"/>
        <w:ind w:left="360"/>
        <w:textAlignment w:val="baseline"/>
        <w:rPr>
          <w:rFonts w:asciiTheme="minorHAnsi" w:hAnsiTheme="minorHAnsi" w:cstheme="minorBidi"/>
        </w:rPr>
      </w:pPr>
      <w:r w:rsidRPr="00573DBE">
        <w:rPr>
          <w:rFonts w:asciiTheme="minorHAnsi" w:hAnsiTheme="minorHAnsi" w:cstheme="minorBidi"/>
        </w:rPr>
        <w:t xml:space="preserve">De </w:t>
      </w:r>
      <w:r w:rsidRPr="00573DBE">
        <w:rPr>
          <w:rFonts w:asciiTheme="minorHAnsi" w:hAnsiTheme="minorHAnsi" w:cstheme="minorBidi"/>
          <w:b/>
          <w:bCs/>
        </w:rPr>
        <w:t>veiligheid</w:t>
      </w:r>
      <w:r w:rsidRPr="00573DBE">
        <w:rPr>
          <w:rFonts w:asciiTheme="minorHAnsi" w:hAnsiTheme="minorHAnsi" w:cstheme="minorBidi"/>
        </w:rPr>
        <w:t xml:space="preserve"> van </w:t>
      </w:r>
      <w:r w:rsidRPr="00573DBE">
        <w:rPr>
          <w:rFonts w:asciiTheme="minorHAnsi" w:hAnsiTheme="minorHAnsi" w:cstheme="minorBidi"/>
          <w:b/>
          <w:bCs/>
        </w:rPr>
        <w:t>onze leerlingen</w:t>
      </w:r>
      <w:r w:rsidRPr="00573DBE">
        <w:rPr>
          <w:rFonts w:asciiTheme="minorHAnsi" w:hAnsiTheme="minorHAnsi" w:cstheme="minorBidi"/>
        </w:rPr>
        <w:t xml:space="preserve"> en </w:t>
      </w:r>
      <w:r w:rsidRPr="00573DBE">
        <w:rPr>
          <w:rFonts w:asciiTheme="minorHAnsi" w:hAnsiTheme="minorHAnsi" w:cstheme="minorBidi"/>
          <w:b/>
          <w:bCs/>
        </w:rPr>
        <w:t>ons personeel</w:t>
      </w:r>
      <w:r w:rsidRPr="00573DBE">
        <w:rPr>
          <w:rFonts w:asciiTheme="minorHAnsi" w:hAnsiTheme="minorHAnsi" w:cstheme="minorBidi"/>
        </w:rPr>
        <w:t xml:space="preserve"> is </w:t>
      </w:r>
      <w:r w:rsidRPr="00573DBE">
        <w:rPr>
          <w:rFonts w:asciiTheme="minorHAnsi" w:hAnsiTheme="minorHAnsi" w:cstheme="minorBidi"/>
          <w:b/>
          <w:bCs/>
        </w:rPr>
        <w:t>het belangrijkste</w:t>
      </w:r>
      <w:r w:rsidRPr="00573DBE">
        <w:rPr>
          <w:rFonts w:asciiTheme="minorHAnsi" w:hAnsiTheme="minorHAnsi" w:cstheme="minorBidi"/>
        </w:rPr>
        <w:t xml:space="preserve">. </w:t>
      </w:r>
      <w:r w:rsidR="0053411C" w:rsidRPr="00573DBE">
        <w:rPr>
          <w:rFonts w:asciiTheme="minorHAnsi" w:hAnsiTheme="minorHAnsi" w:cstheme="minorBidi"/>
        </w:rPr>
        <w:t xml:space="preserve">We </w:t>
      </w:r>
      <w:r w:rsidR="00BC57E4" w:rsidRPr="00573DBE">
        <w:rPr>
          <w:rFonts w:asciiTheme="minorHAnsi" w:hAnsiTheme="minorHAnsi" w:cstheme="minorBidi"/>
        </w:rPr>
        <w:t>volgen steeds de richtlijnen</w:t>
      </w:r>
      <w:r w:rsidR="01542858" w:rsidRPr="00573DBE">
        <w:rPr>
          <w:rFonts w:asciiTheme="minorHAnsi" w:hAnsiTheme="minorHAnsi" w:cstheme="minorBidi"/>
        </w:rPr>
        <w:t xml:space="preserve"> </w:t>
      </w:r>
      <w:r w:rsidR="00BC57E4" w:rsidRPr="00573DBE">
        <w:rPr>
          <w:rFonts w:asciiTheme="minorHAnsi" w:hAnsiTheme="minorHAnsi" w:cstheme="minorBidi"/>
        </w:rPr>
        <w:t xml:space="preserve">die we van de overheid krijgen. </w:t>
      </w:r>
    </w:p>
    <w:p w14:paraId="36C03E2C" w14:textId="2E06F062" w:rsidR="007478E3" w:rsidRPr="00573DBE" w:rsidRDefault="00BC57E4" w:rsidP="004C38C1">
      <w:pPr>
        <w:pStyle w:val="paragraph"/>
        <w:spacing w:line="276" w:lineRule="auto"/>
        <w:ind w:left="360"/>
        <w:textAlignment w:val="baseline"/>
        <w:rPr>
          <w:rFonts w:asciiTheme="minorHAnsi" w:hAnsiTheme="minorHAnsi" w:cstheme="minorBidi"/>
        </w:rPr>
      </w:pPr>
      <w:r w:rsidRPr="00573DBE">
        <w:rPr>
          <w:rFonts w:asciiTheme="minorHAnsi" w:hAnsiTheme="minorHAnsi" w:cstheme="minorBidi"/>
        </w:rPr>
        <w:t xml:space="preserve">Wij kunnen uiteraard nooit uitsluiten dat een kind ziek wordt (besmetting kan ook onderweg naar school, in winkels, …). </w:t>
      </w:r>
    </w:p>
    <w:p w14:paraId="24BA7B13" w14:textId="77777777" w:rsidR="00640D6F" w:rsidRPr="00573DBE" w:rsidRDefault="00640D6F" w:rsidP="004C38C1">
      <w:pPr>
        <w:pStyle w:val="paragraph"/>
        <w:spacing w:line="276" w:lineRule="auto"/>
        <w:ind w:left="360"/>
        <w:textAlignment w:val="baseline"/>
        <w:rPr>
          <w:rFonts w:asciiTheme="minorHAnsi" w:hAnsiTheme="minorHAnsi" w:cstheme="minorBidi"/>
        </w:rPr>
      </w:pPr>
    </w:p>
    <w:p w14:paraId="6460F9A7" w14:textId="569BA8DF" w:rsidR="00BC57E4" w:rsidRPr="00573DBE" w:rsidRDefault="00BC57E4" w:rsidP="004C38C1">
      <w:pPr>
        <w:pStyle w:val="paragraph"/>
        <w:spacing w:line="276" w:lineRule="auto"/>
        <w:ind w:left="360"/>
        <w:textAlignment w:val="baseline"/>
        <w:rPr>
          <w:rFonts w:asciiTheme="minorHAnsi" w:hAnsiTheme="minorHAnsi" w:cstheme="minorBidi"/>
          <w:b/>
        </w:rPr>
      </w:pPr>
      <w:r w:rsidRPr="00573DBE">
        <w:rPr>
          <w:rFonts w:asciiTheme="minorHAnsi" w:hAnsiTheme="minorHAnsi" w:cstheme="minorBidi"/>
          <w:b/>
        </w:rPr>
        <w:t>Welke maatregelen nemen we als school?</w:t>
      </w:r>
    </w:p>
    <w:p w14:paraId="2CAA5458" w14:textId="21104199" w:rsidR="00BC57E4" w:rsidRPr="00573DBE" w:rsidRDefault="00BC57E4" w:rsidP="004C38C1">
      <w:pPr>
        <w:pStyle w:val="paragraph"/>
        <w:numPr>
          <w:ilvl w:val="0"/>
          <w:numId w:val="9"/>
        </w:numPr>
        <w:spacing w:line="276" w:lineRule="auto"/>
        <w:textAlignment w:val="baseline"/>
        <w:rPr>
          <w:rFonts w:asciiTheme="minorHAnsi" w:hAnsiTheme="minorHAnsi" w:cstheme="minorBidi"/>
        </w:rPr>
      </w:pPr>
      <w:r w:rsidRPr="00573DBE">
        <w:rPr>
          <w:rFonts w:asciiTheme="minorHAnsi" w:hAnsiTheme="minorHAnsi" w:cstheme="minorBidi"/>
        </w:rPr>
        <w:t xml:space="preserve">Leerkrachten en ander personeel dragen een face </w:t>
      </w:r>
      <w:proofErr w:type="spellStart"/>
      <w:r w:rsidRPr="00573DBE">
        <w:rPr>
          <w:rFonts w:asciiTheme="minorHAnsi" w:hAnsiTheme="minorHAnsi" w:cstheme="minorBidi"/>
        </w:rPr>
        <w:t>shield</w:t>
      </w:r>
      <w:proofErr w:type="spellEnd"/>
      <w:r w:rsidRPr="00573DBE">
        <w:rPr>
          <w:rFonts w:asciiTheme="minorHAnsi" w:hAnsiTheme="minorHAnsi" w:cstheme="minorBidi"/>
        </w:rPr>
        <w:t xml:space="preserve"> en/of mondmasker</w:t>
      </w:r>
      <w:r w:rsidR="00640D6F" w:rsidRPr="00573DBE">
        <w:rPr>
          <w:rFonts w:asciiTheme="minorHAnsi" w:hAnsiTheme="minorHAnsi" w:cstheme="minorBidi"/>
        </w:rPr>
        <w:t>.</w:t>
      </w:r>
    </w:p>
    <w:p w14:paraId="1CEE82DE" w14:textId="4AE54D93" w:rsidR="00BC57E4" w:rsidRPr="00573DBE" w:rsidRDefault="00BC57E4" w:rsidP="004C38C1">
      <w:pPr>
        <w:pStyle w:val="paragraph"/>
        <w:numPr>
          <w:ilvl w:val="0"/>
          <w:numId w:val="9"/>
        </w:numPr>
        <w:spacing w:line="276" w:lineRule="auto"/>
        <w:textAlignment w:val="baseline"/>
        <w:rPr>
          <w:rFonts w:asciiTheme="minorHAnsi" w:hAnsiTheme="minorHAnsi" w:cstheme="minorBidi"/>
        </w:rPr>
      </w:pPr>
      <w:r w:rsidRPr="00573DBE">
        <w:rPr>
          <w:rFonts w:asciiTheme="minorHAnsi" w:hAnsiTheme="minorHAnsi" w:cstheme="minorBidi"/>
        </w:rPr>
        <w:t>De kinderen worden in kleine groepen van maximum 12 leerlingen opgevangen (ook tijdens de lessen die zullen doorgaan).</w:t>
      </w:r>
    </w:p>
    <w:p w14:paraId="07B15F2E" w14:textId="013EA385" w:rsidR="00640D6F" w:rsidRPr="00573DBE" w:rsidRDefault="00640D6F" w:rsidP="004C38C1">
      <w:pPr>
        <w:pStyle w:val="paragraph"/>
        <w:numPr>
          <w:ilvl w:val="0"/>
          <w:numId w:val="9"/>
        </w:numPr>
        <w:spacing w:line="276" w:lineRule="auto"/>
        <w:textAlignment w:val="baseline"/>
        <w:rPr>
          <w:rFonts w:asciiTheme="minorHAnsi" w:hAnsiTheme="minorHAnsi" w:cstheme="minorBidi"/>
        </w:rPr>
      </w:pPr>
      <w:r w:rsidRPr="00573DBE">
        <w:rPr>
          <w:rFonts w:asciiTheme="minorHAnsi" w:hAnsiTheme="minorHAnsi" w:cstheme="minorBidi"/>
        </w:rPr>
        <w:t>De kinderen van de opvang worden gescheiden van de leerlingen die les volgen.</w:t>
      </w:r>
    </w:p>
    <w:p w14:paraId="59DDCB2E" w14:textId="1C31F60F" w:rsidR="00BC57E4" w:rsidRPr="00573DBE" w:rsidRDefault="00BC57E4" w:rsidP="004C38C1">
      <w:pPr>
        <w:pStyle w:val="paragraph"/>
        <w:numPr>
          <w:ilvl w:val="0"/>
          <w:numId w:val="9"/>
        </w:numPr>
        <w:spacing w:line="276" w:lineRule="auto"/>
        <w:textAlignment w:val="baseline"/>
        <w:rPr>
          <w:rFonts w:asciiTheme="minorHAnsi" w:hAnsiTheme="minorHAnsi" w:cstheme="minorBidi"/>
        </w:rPr>
      </w:pPr>
      <w:r w:rsidRPr="00573DBE">
        <w:rPr>
          <w:rFonts w:asciiTheme="minorHAnsi" w:hAnsiTheme="minorHAnsi" w:cstheme="minorBidi"/>
        </w:rPr>
        <w:t>Er is alcoholgel in iedere klas, kinderen worden verplicht om vaak de handen te wassen.</w:t>
      </w:r>
    </w:p>
    <w:p w14:paraId="43B95426" w14:textId="5805617E" w:rsidR="00BC57E4" w:rsidRPr="00573DBE" w:rsidRDefault="00BC57E4" w:rsidP="004C38C1">
      <w:pPr>
        <w:pStyle w:val="paragraph"/>
        <w:numPr>
          <w:ilvl w:val="0"/>
          <w:numId w:val="9"/>
        </w:numPr>
        <w:spacing w:line="276" w:lineRule="auto"/>
        <w:textAlignment w:val="baseline"/>
        <w:rPr>
          <w:rFonts w:asciiTheme="minorHAnsi" w:hAnsiTheme="minorHAnsi" w:cstheme="minorBidi"/>
        </w:rPr>
      </w:pPr>
      <w:r w:rsidRPr="00573DBE">
        <w:rPr>
          <w:rFonts w:asciiTheme="minorHAnsi" w:hAnsiTheme="minorHAnsi" w:cstheme="minorBidi"/>
        </w:rPr>
        <w:t>Er zijn aparte speeltijden, we eten in de klas, beperkt aantal kinderen in de toiletten</w:t>
      </w:r>
      <w:r w:rsidR="00640D6F" w:rsidRPr="00573DBE">
        <w:rPr>
          <w:rFonts w:asciiTheme="minorHAnsi" w:hAnsiTheme="minorHAnsi" w:cstheme="minorBidi"/>
        </w:rPr>
        <w:t xml:space="preserve"> toegelaten.</w:t>
      </w:r>
    </w:p>
    <w:p w14:paraId="617A05F3" w14:textId="5CAAEFB3" w:rsidR="00640D6F" w:rsidRPr="00573DBE" w:rsidRDefault="00640D6F" w:rsidP="004C38C1">
      <w:pPr>
        <w:pStyle w:val="paragraph"/>
        <w:numPr>
          <w:ilvl w:val="0"/>
          <w:numId w:val="9"/>
        </w:numPr>
        <w:spacing w:line="276" w:lineRule="auto"/>
        <w:textAlignment w:val="baseline"/>
        <w:rPr>
          <w:rFonts w:asciiTheme="minorHAnsi" w:hAnsiTheme="minorHAnsi" w:cstheme="minorBidi"/>
        </w:rPr>
      </w:pPr>
      <w:r w:rsidRPr="00573DBE">
        <w:rPr>
          <w:rFonts w:asciiTheme="minorHAnsi" w:hAnsiTheme="minorHAnsi" w:cstheme="minorBidi"/>
        </w:rPr>
        <w:t>Er komen GEEN ouders meer in het schoolgebouw.</w:t>
      </w:r>
    </w:p>
    <w:p w14:paraId="5B13DB0A" w14:textId="36E941DD" w:rsidR="00640D6F" w:rsidRDefault="00640D6F" w:rsidP="004C38C1">
      <w:pPr>
        <w:pStyle w:val="paragraph"/>
        <w:numPr>
          <w:ilvl w:val="0"/>
          <w:numId w:val="9"/>
        </w:numPr>
        <w:spacing w:line="276" w:lineRule="auto"/>
        <w:textAlignment w:val="baseline"/>
        <w:rPr>
          <w:rFonts w:asciiTheme="minorHAnsi" w:hAnsiTheme="minorHAnsi" w:cstheme="minorBidi"/>
        </w:rPr>
      </w:pPr>
      <w:r w:rsidRPr="00573DBE">
        <w:rPr>
          <w:rFonts w:asciiTheme="minorHAnsi" w:hAnsiTheme="minorHAnsi" w:cstheme="minorBidi"/>
        </w:rPr>
        <w:t>Kinderen met ziektesymptomen worden meteen uit de klassen verwijderd en moeten opgehaald worden.</w:t>
      </w:r>
    </w:p>
    <w:p w14:paraId="6F362B09" w14:textId="77777777" w:rsidR="00BB5146" w:rsidRDefault="00BB5146" w:rsidP="00BB5146">
      <w:pPr>
        <w:pStyle w:val="paragraph"/>
        <w:spacing w:line="276" w:lineRule="auto"/>
        <w:textAlignment w:val="baseline"/>
        <w:rPr>
          <w:rFonts w:asciiTheme="minorHAnsi" w:hAnsiTheme="minorHAnsi" w:cstheme="minorBidi"/>
        </w:rPr>
      </w:pPr>
    </w:p>
    <w:p w14:paraId="0C1DF4BB" w14:textId="77777777" w:rsidR="00BB5146" w:rsidRDefault="00BB5146" w:rsidP="00BB5146">
      <w:pPr>
        <w:pStyle w:val="paragraph"/>
        <w:spacing w:line="276" w:lineRule="auto"/>
        <w:textAlignment w:val="baseline"/>
        <w:rPr>
          <w:rFonts w:asciiTheme="minorHAnsi" w:hAnsiTheme="minorHAnsi" w:cstheme="minorBidi"/>
        </w:rPr>
      </w:pPr>
    </w:p>
    <w:p w14:paraId="7442522B" w14:textId="585AEE53" w:rsidR="00BB5146" w:rsidRDefault="00BB5146" w:rsidP="00BB5146">
      <w:pPr>
        <w:pStyle w:val="paragraph"/>
        <w:spacing w:line="276" w:lineRule="auto"/>
        <w:textAlignment w:val="baseline"/>
        <w:rPr>
          <w:rFonts w:asciiTheme="minorHAnsi" w:hAnsiTheme="minorHAnsi" w:cstheme="minorBidi"/>
        </w:rPr>
      </w:pPr>
      <w:r>
        <w:rPr>
          <w:rFonts w:asciiTheme="minorHAnsi" w:hAnsiTheme="minorHAnsi" w:cstheme="minorBidi"/>
        </w:rPr>
        <w:t xml:space="preserve">De school is dagelijks bereikbaar tussen 8 uur en 16 uur (op woensdag tot 12 uur). In geval van problemen met de leerstof kan u steeds terecht bij de leerkrachten. </w:t>
      </w:r>
    </w:p>
    <w:p w14:paraId="3375DA84" w14:textId="77777777" w:rsidR="00BB5146" w:rsidRDefault="00BB5146" w:rsidP="00BB5146">
      <w:pPr>
        <w:pStyle w:val="paragraph"/>
        <w:spacing w:line="276" w:lineRule="auto"/>
        <w:textAlignment w:val="baseline"/>
        <w:rPr>
          <w:rFonts w:asciiTheme="minorHAnsi" w:hAnsiTheme="minorHAnsi" w:cstheme="minorBidi"/>
        </w:rPr>
      </w:pPr>
    </w:p>
    <w:p w14:paraId="4B4CD72A" w14:textId="0DBA1EA0" w:rsidR="00BB5146" w:rsidRDefault="00BB5146" w:rsidP="00BB5146">
      <w:pPr>
        <w:pStyle w:val="paragraph"/>
        <w:spacing w:line="276" w:lineRule="auto"/>
        <w:textAlignment w:val="baseline"/>
        <w:rPr>
          <w:rFonts w:asciiTheme="minorHAnsi" w:hAnsiTheme="minorHAnsi" w:cstheme="minorBidi"/>
        </w:rPr>
      </w:pPr>
      <w:r>
        <w:rPr>
          <w:rFonts w:asciiTheme="minorHAnsi" w:hAnsiTheme="minorHAnsi" w:cstheme="minorBidi"/>
        </w:rPr>
        <w:t xml:space="preserve">Wij houden u op de hoogte van nieuwe maatregelen en de heropstart via de website van de school, </w:t>
      </w:r>
      <w:proofErr w:type="spellStart"/>
      <w:r>
        <w:rPr>
          <w:rFonts w:asciiTheme="minorHAnsi" w:hAnsiTheme="minorHAnsi" w:cstheme="minorBidi"/>
        </w:rPr>
        <w:t>facebook</w:t>
      </w:r>
      <w:proofErr w:type="spellEnd"/>
      <w:r>
        <w:rPr>
          <w:rFonts w:asciiTheme="minorHAnsi" w:hAnsiTheme="minorHAnsi" w:cstheme="minorBidi"/>
        </w:rPr>
        <w:t xml:space="preserve"> en klasleerkrachten.</w:t>
      </w:r>
    </w:p>
    <w:p w14:paraId="7B216477" w14:textId="189FC975" w:rsidR="00BB5146" w:rsidRDefault="00E66254" w:rsidP="00BB5146">
      <w:pPr>
        <w:pStyle w:val="paragraph"/>
        <w:spacing w:line="276" w:lineRule="auto"/>
        <w:textAlignment w:val="baseline"/>
        <w:rPr>
          <w:rFonts w:asciiTheme="minorHAnsi" w:hAnsiTheme="minorHAnsi" w:cstheme="minorBidi"/>
        </w:rPr>
      </w:pPr>
      <w:hyperlink r:id="rId10" w:history="1">
        <w:r w:rsidR="00BB5146" w:rsidRPr="004A01EE">
          <w:rPr>
            <w:rStyle w:val="Hyperlink"/>
            <w:rFonts w:asciiTheme="minorHAnsi" w:hAnsiTheme="minorHAnsi" w:cstheme="minorBidi"/>
          </w:rPr>
          <w:t>www.basisschooldedames.be</w:t>
        </w:r>
      </w:hyperlink>
    </w:p>
    <w:p w14:paraId="621E9BC1" w14:textId="7147A168" w:rsidR="00BB5146" w:rsidRDefault="00BB5146" w:rsidP="00BB5146">
      <w:pPr>
        <w:pStyle w:val="paragraph"/>
        <w:spacing w:line="276" w:lineRule="auto"/>
        <w:textAlignment w:val="baseline"/>
        <w:rPr>
          <w:rFonts w:asciiTheme="minorHAnsi" w:hAnsiTheme="minorHAnsi" w:cstheme="minorBidi"/>
        </w:rPr>
      </w:pPr>
      <w:r>
        <w:rPr>
          <w:rFonts w:asciiTheme="minorHAnsi" w:hAnsiTheme="minorHAnsi" w:cstheme="minorBidi"/>
        </w:rPr>
        <w:t>Facebook: basisschool De Dames</w:t>
      </w:r>
    </w:p>
    <w:p w14:paraId="64080951" w14:textId="77777777" w:rsidR="00BB5146" w:rsidRDefault="00BB5146" w:rsidP="00BB5146">
      <w:pPr>
        <w:pStyle w:val="paragraph"/>
        <w:spacing w:line="276" w:lineRule="auto"/>
        <w:textAlignment w:val="baseline"/>
        <w:rPr>
          <w:rFonts w:asciiTheme="minorHAnsi" w:hAnsiTheme="minorHAnsi" w:cstheme="minorBidi"/>
        </w:rPr>
      </w:pPr>
    </w:p>
    <w:p w14:paraId="235A500E" w14:textId="77777777" w:rsidR="00BB5146" w:rsidRDefault="00BB5146" w:rsidP="00BB5146">
      <w:pPr>
        <w:pStyle w:val="paragraph"/>
        <w:spacing w:line="276" w:lineRule="auto"/>
        <w:textAlignment w:val="baseline"/>
        <w:rPr>
          <w:rFonts w:asciiTheme="minorHAnsi" w:hAnsiTheme="minorHAnsi" w:cstheme="minorBidi"/>
        </w:rPr>
      </w:pPr>
    </w:p>
    <w:p w14:paraId="5ABDE494" w14:textId="667493E1" w:rsidR="00BB5146" w:rsidRDefault="00BB5146" w:rsidP="00BB5146">
      <w:pPr>
        <w:pStyle w:val="paragraph"/>
        <w:spacing w:line="276" w:lineRule="auto"/>
        <w:textAlignment w:val="baseline"/>
        <w:rPr>
          <w:rFonts w:asciiTheme="minorHAnsi" w:hAnsiTheme="minorHAnsi" w:cstheme="minorBidi"/>
        </w:rPr>
      </w:pPr>
      <w:r>
        <w:rPr>
          <w:rFonts w:asciiTheme="minorHAnsi" w:hAnsiTheme="minorHAnsi" w:cstheme="minorBidi"/>
        </w:rPr>
        <w:t>Hou het gezond en zorg voor elkaar!</w:t>
      </w:r>
    </w:p>
    <w:p w14:paraId="379B4C3D" w14:textId="1A20FBFE" w:rsidR="00BB5146" w:rsidRPr="00573DBE" w:rsidRDefault="00BB5146" w:rsidP="00BB5146">
      <w:pPr>
        <w:pStyle w:val="paragraph"/>
        <w:spacing w:line="276" w:lineRule="auto"/>
        <w:textAlignment w:val="baseline"/>
        <w:rPr>
          <w:rFonts w:asciiTheme="minorHAnsi" w:hAnsiTheme="minorHAnsi" w:cstheme="minorBidi"/>
        </w:rPr>
      </w:pPr>
      <w:r>
        <w:rPr>
          <w:rFonts w:asciiTheme="minorHAnsi" w:hAnsiTheme="minorHAnsi" w:cstheme="minorBidi"/>
        </w:rPr>
        <w:t xml:space="preserve">Kristien </w:t>
      </w:r>
      <w:proofErr w:type="spellStart"/>
      <w:r>
        <w:rPr>
          <w:rFonts w:asciiTheme="minorHAnsi" w:hAnsiTheme="minorHAnsi" w:cstheme="minorBidi"/>
        </w:rPr>
        <w:t>Franck</w:t>
      </w:r>
      <w:proofErr w:type="spellEnd"/>
      <w:r>
        <w:rPr>
          <w:rFonts w:asciiTheme="minorHAnsi" w:hAnsiTheme="minorHAnsi" w:cstheme="minorBidi"/>
        </w:rPr>
        <w:t xml:space="preserve"> en het ganse schoolteam</w:t>
      </w:r>
    </w:p>
    <w:sectPr w:rsidR="00BB5146" w:rsidRPr="00573DBE" w:rsidSect="00BB5146">
      <w:headerReference w:type="default" r:id="rId11"/>
      <w:footerReference w:type="even"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14CA7B" w14:textId="77777777" w:rsidR="00E66254" w:rsidRDefault="00E66254" w:rsidP="007478E3">
      <w:pPr>
        <w:spacing w:after="0" w:line="240" w:lineRule="auto"/>
      </w:pPr>
      <w:r>
        <w:separator/>
      </w:r>
    </w:p>
  </w:endnote>
  <w:endnote w:type="continuationSeparator" w:id="0">
    <w:p w14:paraId="56D66606" w14:textId="77777777" w:rsidR="00E66254" w:rsidRDefault="00E66254" w:rsidP="00747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81266" w14:textId="77777777" w:rsidR="00BB5146" w:rsidRPr="006337EE" w:rsidRDefault="00BB5146" w:rsidP="00BB5146">
    <w:pPr>
      <w:pBdr>
        <w:top w:val="single" w:sz="2" w:space="0" w:color="808080" w:themeColor="background1" w:themeShade="80"/>
      </w:pBdr>
      <w:spacing w:after="0"/>
      <w:ind w:left="-426"/>
      <w:rPr>
        <w:rFonts w:ascii="Tempus Sans ITC" w:hAnsi="Tempus Sans ITC"/>
      </w:rPr>
    </w:pPr>
    <w:r>
      <w:rPr>
        <w:rFonts w:ascii="Tempus Sans ITC" w:hAnsi="Tempus Sans ITC"/>
      </w:rPr>
      <w:t>V</w:t>
    </w:r>
    <w:r w:rsidRPr="006337EE">
      <w:rPr>
        <w:rFonts w:ascii="Tempus Sans ITC" w:hAnsi="Tempus Sans ITC"/>
      </w:rPr>
      <w:t xml:space="preserve">rije basisschool De Dames </w:t>
    </w:r>
    <w:r w:rsidRPr="006337EE">
      <w:rPr>
        <w:rFonts w:ascii="Tempus Sans ITC" w:hAnsi="Tempus Sans ITC"/>
        <w:noProof/>
        <w:lang w:eastAsia="nl-BE"/>
      </w:rPr>
      <w:sym w:font="Wingdings" w:char="F077"/>
    </w:r>
    <w:r w:rsidRPr="006337EE">
      <w:rPr>
        <w:rFonts w:ascii="Tempus Sans ITC" w:hAnsi="Tempus Sans ITC"/>
        <w:noProof/>
        <w:lang w:eastAsia="nl-BE"/>
      </w:rPr>
      <w:t xml:space="preserve"> </w:t>
    </w:r>
    <w:r w:rsidRPr="006337EE">
      <w:rPr>
        <w:rFonts w:ascii="Tempus Sans ITC" w:hAnsi="Tempus Sans ITC"/>
      </w:rPr>
      <w:t xml:space="preserve">Lange Nieuwstraat 74 </w:t>
    </w:r>
    <w:r w:rsidRPr="006337EE">
      <w:rPr>
        <w:rFonts w:ascii="Tempus Sans ITC" w:hAnsi="Tempus Sans ITC"/>
        <w:noProof/>
        <w:lang w:eastAsia="nl-BE"/>
      </w:rPr>
      <w:sym w:font="Wingdings" w:char="F077"/>
    </w:r>
    <w:r w:rsidRPr="006337EE">
      <w:rPr>
        <w:rFonts w:ascii="Tempus Sans ITC" w:hAnsi="Tempus Sans ITC"/>
      </w:rPr>
      <w:t xml:space="preserve"> 2000 Antwerpen</w:t>
    </w:r>
  </w:p>
  <w:p w14:paraId="1956A075" w14:textId="77777777" w:rsidR="00BB5146" w:rsidRDefault="00BB5146" w:rsidP="00BB5146">
    <w:pPr>
      <w:pStyle w:val="Voettekst"/>
      <w:pBdr>
        <w:top w:val="single" w:sz="2" w:space="0" w:color="808080" w:themeColor="background1" w:themeShade="80"/>
      </w:pBdr>
      <w:ind w:left="-426"/>
    </w:pPr>
    <w:r w:rsidRPr="006337EE">
      <w:rPr>
        <w:rFonts w:ascii="Tempus Sans ITC" w:hAnsi="Tempus Sans ITC"/>
      </w:rPr>
      <w:sym w:font="Wingdings" w:char="F028"/>
    </w:r>
    <w:r w:rsidRPr="006337EE">
      <w:rPr>
        <w:rFonts w:ascii="Tempus Sans ITC" w:hAnsi="Tempus Sans ITC"/>
      </w:rPr>
      <w:t xml:space="preserve"> 03 234 02 68 </w:t>
    </w:r>
    <w:r w:rsidRPr="006337EE">
      <w:rPr>
        <w:rFonts w:ascii="Tempus Sans ITC" w:hAnsi="Tempus Sans ITC"/>
      </w:rPr>
      <w:sym w:font="Wingdings" w:char="F077"/>
    </w:r>
    <w:r w:rsidRPr="006337EE">
      <w:rPr>
        <w:rFonts w:ascii="Tempus Sans ITC" w:hAnsi="Tempus Sans ITC"/>
      </w:rPr>
      <w:t xml:space="preserve"> </w:t>
    </w:r>
    <w:r w:rsidRPr="006337EE">
      <w:rPr>
        <w:rFonts w:ascii="Tempus Sans ITC" w:hAnsi="Tempus Sans ITC"/>
        <w:b/>
      </w:rPr>
      <w:t>@</w:t>
    </w:r>
    <w:r w:rsidRPr="006337EE">
      <w:rPr>
        <w:rFonts w:ascii="Tempus Sans ITC" w:hAnsi="Tempus Sans ITC"/>
      </w:rPr>
      <w:t xml:space="preserve"> </w:t>
    </w:r>
    <w:hyperlink r:id="rId1" w:history="1">
      <w:r w:rsidRPr="006337EE">
        <w:rPr>
          <w:rStyle w:val="Hyperlink"/>
          <w:rFonts w:ascii="Tempus Sans ITC" w:hAnsi="Tempus Sans ITC"/>
        </w:rPr>
        <w:t>info@basisschooldedames.be</w:t>
      </w:r>
    </w:hyperlink>
    <w:r w:rsidRPr="006337EE">
      <w:rPr>
        <w:rFonts w:ascii="Tempus Sans ITC" w:hAnsi="Tempus Sans ITC"/>
      </w:rPr>
      <w:t xml:space="preserve"> </w:t>
    </w:r>
    <w:r w:rsidRPr="006337EE">
      <w:rPr>
        <w:rFonts w:ascii="Tempus Sans ITC" w:hAnsi="Tempus Sans ITC"/>
      </w:rPr>
      <w:sym w:font="Wingdings" w:char="F077"/>
    </w:r>
    <w:r w:rsidRPr="006337EE">
      <w:rPr>
        <w:rFonts w:ascii="Tempus Sans ITC" w:hAnsi="Tempus Sans ITC"/>
      </w:rPr>
      <w:t xml:space="preserve"> </w:t>
    </w:r>
    <w:r w:rsidRPr="006337EE">
      <w:rPr>
        <w:rFonts w:ascii="Tempus Sans ITC" w:hAnsi="Tempus Sans ITC"/>
      </w:rPr>
      <w:sym w:font="Wingdings" w:char="F03A"/>
    </w:r>
    <w:r w:rsidRPr="006337EE">
      <w:rPr>
        <w:rFonts w:ascii="Tempus Sans ITC" w:hAnsi="Tempus Sans ITC"/>
      </w:rPr>
      <w:t xml:space="preserve"> </w:t>
    </w:r>
    <w:hyperlink r:id="rId2" w:history="1">
      <w:r w:rsidRPr="006337EE">
        <w:rPr>
          <w:rStyle w:val="Hyperlink"/>
          <w:rFonts w:ascii="Tempus Sans ITC" w:hAnsi="Tempus Sans ITC"/>
        </w:rPr>
        <w:t>http://www.basisschooldedames.be</w:t>
      </w:r>
    </w:hyperlink>
  </w:p>
  <w:p w14:paraId="62FF8DF1" w14:textId="77777777" w:rsidR="00BB5146" w:rsidRDefault="00BB514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856988" w14:textId="77777777" w:rsidR="00E66254" w:rsidRDefault="00E66254" w:rsidP="007478E3">
      <w:pPr>
        <w:spacing w:after="0" w:line="240" w:lineRule="auto"/>
      </w:pPr>
      <w:r>
        <w:separator/>
      </w:r>
    </w:p>
  </w:footnote>
  <w:footnote w:type="continuationSeparator" w:id="0">
    <w:p w14:paraId="4CE0AC93" w14:textId="77777777" w:rsidR="00E66254" w:rsidRDefault="00E66254" w:rsidP="007478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8B06B" w14:textId="65DEF44A" w:rsidR="00B813FF" w:rsidRDefault="00BE2CE4">
    <w:pPr>
      <w:pStyle w:val="Koptekst"/>
    </w:pPr>
    <w:r>
      <w:rPr>
        <w:noProof/>
        <w:lang w:eastAsia="nl-BE"/>
      </w:rPr>
      <mc:AlternateContent>
        <mc:Choice Requires="wps">
          <w:drawing>
            <wp:anchor distT="45720" distB="45720" distL="114300" distR="114300" simplePos="0" relativeHeight="251661312" behindDoc="0" locked="0" layoutInCell="1" allowOverlap="1" wp14:anchorId="65408473" wp14:editId="105DD340">
              <wp:simplePos x="0" y="0"/>
              <wp:positionH relativeFrom="column">
                <wp:posOffset>944245</wp:posOffset>
              </wp:positionH>
              <wp:positionV relativeFrom="paragraph">
                <wp:posOffset>-213360</wp:posOffset>
              </wp:positionV>
              <wp:extent cx="5448300" cy="990600"/>
              <wp:effectExtent l="0" t="0" r="19050" b="1905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990600"/>
                      </a:xfrm>
                      <a:prstGeom prst="rect">
                        <a:avLst/>
                      </a:prstGeom>
                      <a:solidFill>
                        <a:srgbClr val="FFFFFF"/>
                      </a:solidFill>
                      <a:ln w="9525">
                        <a:solidFill>
                          <a:srgbClr val="000000"/>
                        </a:solidFill>
                        <a:miter lim="800000"/>
                        <a:headEnd/>
                        <a:tailEnd/>
                      </a:ln>
                    </wps:spPr>
                    <wps:txbx>
                      <w:txbxContent>
                        <w:p w14:paraId="494D15D6" w14:textId="601FE9EF" w:rsidR="00176605" w:rsidRPr="00C565BD" w:rsidRDefault="00176605" w:rsidP="00C565BD">
                          <w:pPr>
                            <w:rPr>
                              <w:b/>
                              <w:i/>
                              <w:color w:val="C00000"/>
                              <w:sz w:val="28"/>
                              <w:szCs w:val="28"/>
                            </w:rPr>
                          </w:pPr>
                          <w:proofErr w:type="spellStart"/>
                          <w:r w:rsidRPr="00C565BD">
                            <w:rPr>
                              <w:b/>
                              <w:i/>
                              <w:color w:val="C00000"/>
                              <w:sz w:val="28"/>
                              <w:szCs w:val="28"/>
                            </w:rPr>
                            <w:t>Vous</w:t>
                          </w:r>
                          <w:proofErr w:type="spellEnd"/>
                          <w:r w:rsidRPr="00C565BD">
                            <w:rPr>
                              <w:b/>
                              <w:i/>
                              <w:color w:val="C00000"/>
                              <w:sz w:val="28"/>
                              <w:szCs w:val="28"/>
                            </w:rPr>
                            <w:t xml:space="preserve"> ne </w:t>
                          </w:r>
                          <w:proofErr w:type="spellStart"/>
                          <w:r w:rsidRPr="00C565BD">
                            <w:rPr>
                              <w:b/>
                              <w:i/>
                              <w:color w:val="C00000"/>
                              <w:sz w:val="28"/>
                              <w:szCs w:val="28"/>
                            </w:rPr>
                            <w:t>comprenez</w:t>
                          </w:r>
                          <w:proofErr w:type="spellEnd"/>
                          <w:r w:rsidRPr="00C565BD">
                            <w:rPr>
                              <w:b/>
                              <w:i/>
                              <w:color w:val="C00000"/>
                              <w:sz w:val="28"/>
                              <w:szCs w:val="28"/>
                            </w:rPr>
                            <w:t xml:space="preserve"> pas </w:t>
                          </w:r>
                          <w:proofErr w:type="spellStart"/>
                          <w:r w:rsidRPr="00C565BD">
                            <w:rPr>
                              <w:b/>
                              <w:i/>
                              <w:color w:val="C00000"/>
                              <w:sz w:val="28"/>
                              <w:szCs w:val="28"/>
                            </w:rPr>
                            <w:t>cette</w:t>
                          </w:r>
                          <w:proofErr w:type="spellEnd"/>
                          <w:r w:rsidRPr="00C565BD">
                            <w:rPr>
                              <w:b/>
                              <w:i/>
                              <w:color w:val="C00000"/>
                              <w:sz w:val="28"/>
                              <w:szCs w:val="28"/>
                            </w:rPr>
                            <w:t xml:space="preserve"> lettre?</w:t>
                          </w:r>
                          <w:r w:rsidR="00C565BD" w:rsidRPr="00C565BD">
                            <w:rPr>
                              <w:b/>
                              <w:i/>
                              <w:color w:val="C00000"/>
                              <w:sz w:val="28"/>
                              <w:szCs w:val="28"/>
                            </w:rPr>
                            <w:t xml:space="preserve">  </w:t>
                          </w:r>
                          <w:proofErr w:type="spellStart"/>
                          <w:r w:rsidRPr="00C565BD">
                            <w:rPr>
                              <w:b/>
                              <w:i/>
                              <w:color w:val="C00000"/>
                              <w:sz w:val="28"/>
                              <w:szCs w:val="28"/>
                            </w:rPr>
                            <w:t>You</w:t>
                          </w:r>
                          <w:proofErr w:type="spellEnd"/>
                          <w:r w:rsidRPr="00C565BD">
                            <w:rPr>
                              <w:b/>
                              <w:i/>
                              <w:color w:val="C00000"/>
                              <w:sz w:val="28"/>
                              <w:szCs w:val="28"/>
                            </w:rPr>
                            <w:t xml:space="preserve"> </w:t>
                          </w:r>
                          <w:proofErr w:type="spellStart"/>
                          <w:r w:rsidRPr="00C565BD">
                            <w:rPr>
                              <w:b/>
                              <w:i/>
                              <w:color w:val="C00000"/>
                              <w:sz w:val="28"/>
                              <w:szCs w:val="28"/>
                            </w:rPr>
                            <w:t>don’t</w:t>
                          </w:r>
                          <w:proofErr w:type="spellEnd"/>
                          <w:r w:rsidRPr="00C565BD">
                            <w:rPr>
                              <w:b/>
                              <w:i/>
                              <w:color w:val="C00000"/>
                              <w:sz w:val="28"/>
                              <w:szCs w:val="28"/>
                            </w:rPr>
                            <w:t xml:space="preserve"> </w:t>
                          </w:r>
                          <w:proofErr w:type="spellStart"/>
                          <w:r w:rsidRPr="00C565BD">
                            <w:rPr>
                              <w:b/>
                              <w:i/>
                              <w:color w:val="C00000"/>
                              <w:sz w:val="28"/>
                              <w:szCs w:val="28"/>
                            </w:rPr>
                            <w:t>understand</w:t>
                          </w:r>
                          <w:proofErr w:type="spellEnd"/>
                          <w:r w:rsidRPr="00C565BD">
                            <w:rPr>
                              <w:b/>
                              <w:i/>
                              <w:color w:val="C00000"/>
                              <w:sz w:val="28"/>
                              <w:szCs w:val="28"/>
                            </w:rPr>
                            <w:t xml:space="preserve"> </w:t>
                          </w:r>
                          <w:proofErr w:type="spellStart"/>
                          <w:r w:rsidRPr="00C565BD">
                            <w:rPr>
                              <w:b/>
                              <w:i/>
                              <w:color w:val="C00000"/>
                              <w:sz w:val="28"/>
                              <w:szCs w:val="28"/>
                            </w:rPr>
                            <w:t>this</w:t>
                          </w:r>
                          <w:proofErr w:type="spellEnd"/>
                          <w:r w:rsidRPr="00C565BD">
                            <w:rPr>
                              <w:b/>
                              <w:i/>
                              <w:color w:val="C00000"/>
                              <w:sz w:val="28"/>
                              <w:szCs w:val="28"/>
                            </w:rPr>
                            <w:t xml:space="preserve"> letter?</w:t>
                          </w:r>
                        </w:p>
                        <w:p w14:paraId="319C37B5" w14:textId="647D3B17" w:rsidR="00176605" w:rsidRPr="00176605" w:rsidRDefault="00176605" w:rsidP="00C565BD">
                          <w:pPr>
                            <w:rPr>
                              <w:b/>
                              <w:color w:val="C00000"/>
                              <w:sz w:val="28"/>
                              <w:szCs w:val="28"/>
                            </w:rPr>
                          </w:pPr>
                          <w:r w:rsidRPr="00176605">
                            <w:rPr>
                              <w:b/>
                              <w:color w:val="C00000"/>
                              <w:sz w:val="28"/>
                              <w:szCs w:val="28"/>
                            </w:rPr>
                            <w:t xml:space="preserve">Contact: Kristien </w:t>
                          </w:r>
                          <w:proofErr w:type="spellStart"/>
                          <w:r w:rsidRPr="00176605">
                            <w:rPr>
                              <w:b/>
                              <w:color w:val="C00000"/>
                              <w:sz w:val="28"/>
                              <w:szCs w:val="28"/>
                            </w:rPr>
                            <w:t>Franck</w:t>
                          </w:r>
                          <w:proofErr w:type="spellEnd"/>
                        </w:p>
                        <w:p w14:paraId="5AE10922" w14:textId="6437912B" w:rsidR="00176605" w:rsidRPr="00176605" w:rsidRDefault="00176605" w:rsidP="00C565BD">
                          <w:pPr>
                            <w:rPr>
                              <w:b/>
                              <w:color w:val="C00000"/>
                              <w:sz w:val="28"/>
                              <w:szCs w:val="28"/>
                            </w:rPr>
                          </w:pPr>
                          <w:r w:rsidRPr="00176605">
                            <w:rPr>
                              <w:b/>
                              <w:color w:val="C00000"/>
                              <w:sz w:val="28"/>
                              <w:szCs w:val="28"/>
                            </w:rPr>
                            <w:t>0485 73 44 47 / directie@basis</w:t>
                          </w:r>
                          <w:r w:rsidR="00145965">
                            <w:rPr>
                              <w:b/>
                              <w:color w:val="C00000"/>
                              <w:sz w:val="28"/>
                              <w:szCs w:val="28"/>
                            </w:rPr>
                            <w:t>s</w:t>
                          </w:r>
                          <w:r w:rsidRPr="00176605">
                            <w:rPr>
                              <w:b/>
                              <w:color w:val="C00000"/>
                              <w:sz w:val="28"/>
                              <w:szCs w:val="28"/>
                            </w:rPr>
                            <w:t>chooldedames.be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408473" id="_x0000_t202" coordsize="21600,21600" o:spt="202" path="m,l,21600r21600,l21600,xe">
              <v:stroke joinstyle="miter"/>
              <v:path gradientshapeok="t" o:connecttype="rect"/>
            </v:shapetype>
            <v:shape id="Tekstvak 2" o:spid="_x0000_s1026" type="#_x0000_t202" style="position:absolute;margin-left:74.35pt;margin-top:-16.8pt;width:429pt;height:7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">
              <v:textbox>
                <w:txbxContent>
                  <w:p w14:paraId="494D15D6" w14:textId="601FE9EF" w:rsidR="00176605" w:rsidRPr="00C565BD" w:rsidRDefault="00176605" w:rsidP="00C565BD">
                    <w:pPr>
                      <w:rPr>
                        <w:b/>
                        <w:i/>
                        <w:color w:val="C00000"/>
                        <w:sz w:val="28"/>
                        <w:szCs w:val="28"/>
                      </w:rPr>
                    </w:pPr>
                    <w:proofErr w:type="spellStart"/>
                    <w:r w:rsidRPr="00C565BD">
                      <w:rPr>
                        <w:b/>
                        <w:i/>
                        <w:color w:val="C00000"/>
                        <w:sz w:val="28"/>
                        <w:szCs w:val="28"/>
                      </w:rPr>
                      <w:t>Vous</w:t>
                    </w:r>
                    <w:proofErr w:type="spellEnd"/>
                    <w:r w:rsidRPr="00C565BD">
                      <w:rPr>
                        <w:b/>
                        <w:i/>
                        <w:color w:val="C00000"/>
                        <w:sz w:val="28"/>
                        <w:szCs w:val="28"/>
                      </w:rPr>
                      <w:t xml:space="preserve"> ne </w:t>
                    </w:r>
                    <w:proofErr w:type="spellStart"/>
                    <w:r w:rsidRPr="00C565BD">
                      <w:rPr>
                        <w:b/>
                        <w:i/>
                        <w:color w:val="C00000"/>
                        <w:sz w:val="28"/>
                        <w:szCs w:val="28"/>
                      </w:rPr>
                      <w:t>comprenez</w:t>
                    </w:r>
                    <w:proofErr w:type="spellEnd"/>
                    <w:r w:rsidRPr="00C565BD">
                      <w:rPr>
                        <w:b/>
                        <w:i/>
                        <w:color w:val="C00000"/>
                        <w:sz w:val="28"/>
                        <w:szCs w:val="28"/>
                      </w:rPr>
                      <w:t xml:space="preserve"> pas </w:t>
                    </w:r>
                    <w:proofErr w:type="spellStart"/>
                    <w:r w:rsidRPr="00C565BD">
                      <w:rPr>
                        <w:b/>
                        <w:i/>
                        <w:color w:val="C00000"/>
                        <w:sz w:val="28"/>
                        <w:szCs w:val="28"/>
                      </w:rPr>
                      <w:t>cette</w:t>
                    </w:r>
                    <w:proofErr w:type="spellEnd"/>
                    <w:r w:rsidRPr="00C565BD">
                      <w:rPr>
                        <w:b/>
                        <w:i/>
                        <w:color w:val="C00000"/>
                        <w:sz w:val="28"/>
                        <w:szCs w:val="28"/>
                      </w:rPr>
                      <w:t xml:space="preserve"> lettre?</w:t>
                    </w:r>
                    <w:r w:rsidR="00C565BD" w:rsidRPr="00C565BD">
                      <w:rPr>
                        <w:b/>
                        <w:i/>
                        <w:color w:val="C00000"/>
                        <w:sz w:val="28"/>
                        <w:szCs w:val="28"/>
                      </w:rPr>
                      <w:t xml:space="preserve">  </w:t>
                    </w:r>
                    <w:proofErr w:type="spellStart"/>
                    <w:r w:rsidRPr="00C565BD">
                      <w:rPr>
                        <w:b/>
                        <w:i/>
                        <w:color w:val="C00000"/>
                        <w:sz w:val="28"/>
                        <w:szCs w:val="28"/>
                      </w:rPr>
                      <w:t>You</w:t>
                    </w:r>
                    <w:proofErr w:type="spellEnd"/>
                    <w:r w:rsidRPr="00C565BD">
                      <w:rPr>
                        <w:b/>
                        <w:i/>
                        <w:color w:val="C00000"/>
                        <w:sz w:val="28"/>
                        <w:szCs w:val="28"/>
                      </w:rPr>
                      <w:t xml:space="preserve"> </w:t>
                    </w:r>
                    <w:proofErr w:type="spellStart"/>
                    <w:r w:rsidRPr="00C565BD">
                      <w:rPr>
                        <w:b/>
                        <w:i/>
                        <w:color w:val="C00000"/>
                        <w:sz w:val="28"/>
                        <w:szCs w:val="28"/>
                      </w:rPr>
                      <w:t>don’t</w:t>
                    </w:r>
                    <w:proofErr w:type="spellEnd"/>
                    <w:r w:rsidRPr="00C565BD">
                      <w:rPr>
                        <w:b/>
                        <w:i/>
                        <w:color w:val="C00000"/>
                        <w:sz w:val="28"/>
                        <w:szCs w:val="28"/>
                      </w:rPr>
                      <w:t xml:space="preserve"> </w:t>
                    </w:r>
                    <w:proofErr w:type="spellStart"/>
                    <w:r w:rsidRPr="00C565BD">
                      <w:rPr>
                        <w:b/>
                        <w:i/>
                        <w:color w:val="C00000"/>
                        <w:sz w:val="28"/>
                        <w:szCs w:val="28"/>
                      </w:rPr>
                      <w:t>understand</w:t>
                    </w:r>
                    <w:proofErr w:type="spellEnd"/>
                    <w:r w:rsidRPr="00C565BD">
                      <w:rPr>
                        <w:b/>
                        <w:i/>
                        <w:color w:val="C00000"/>
                        <w:sz w:val="28"/>
                        <w:szCs w:val="28"/>
                      </w:rPr>
                      <w:t xml:space="preserve"> </w:t>
                    </w:r>
                    <w:proofErr w:type="spellStart"/>
                    <w:r w:rsidRPr="00C565BD">
                      <w:rPr>
                        <w:b/>
                        <w:i/>
                        <w:color w:val="C00000"/>
                        <w:sz w:val="28"/>
                        <w:szCs w:val="28"/>
                      </w:rPr>
                      <w:t>this</w:t>
                    </w:r>
                    <w:proofErr w:type="spellEnd"/>
                    <w:r w:rsidRPr="00C565BD">
                      <w:rPr>
                        <w:b/>
                        <w:i/>
                        <w:color w:val="C00000"/>
                        <w:sz w:val="28"/>
                        <w:szCs w:val="28"/>
                      </w:rPr>
                      <w:t xml:space="preserve"> letter?</w:t>
                    </w:r>
                  </w:p>
                  <w:p w14:paraId="319C37B5" w14:textId="647D3B17" w:rsidR="00176605" w:rsidRPr="00176605" w:rsidRDefault="00176605" w:rsidP="00C565BD">
                    <w:pPr>
                      <w:rPr>
                        <w:b/>
                        <w:color w:val="C00000"/>
                        <w:sz w:val="28"/>
                        <w:szCs w:val="28"/>
                      </w:rPr>
                    </w:pPr>
                    <w:r w:rsidRPr="00176605">
                      <w:rPr>
                        <w:b/>
                        <w:color w:val="C00000"/>
                        <w:sz w:val="28"/>
                        <w:szCs w:val="28"/>
                      </w:rPr>
                      <w:t xml:space="preserve">Contact: Kristien </w:t>
                    </w:r>
                    <w:proofErr w:type="spellStart"/>
                    <w:r w:rsidRPr="00176605">
                      <w:rPr>
                        <w:b/>
                        <w:color w:val="C00000"/>
                        <w:sz w:val="28"/>
                        <w:szCs w:val="28"/>
                      </w:rPr>
                      <w:t>Franck</w:t>
                    </w:r>
                    <w:proofErr w:type="spellEnd"/>
                  </w:p>
                  <w:p w14:paraId="5AE10922" w14:textId="6437912B" w:rsidR="00176605" w:rsidRPr="00176605" w:rsidRDefault="00176605" w:rsidP="00C565BD">
                    <w:pPr>
                      <w:rPr>
                        <w:b/>
                        <w:color w:val="C00000"/>
                        <w:sz w:val="28"/>
                        <w:szCs w:val="28"/>
                      </w:rPr>
                    </w:pPr>
                    <w:r w:rsidRPr="00176605">
                      <w:rPr>
                        <w:b/>
                        <w:color w:val="C00000"/>
                        <w:sz w:val="28"/>
                        <w:szCs w:val="28"/>
                      </w:rPr>
                      <w:t>0485 73 44 47 / directie@basis</w:t>
                    </w:r>
                    <w:r w:rsidR="00145965">
                      <w:rPr>
                        <w:b/>
                        <w:color w:val="C00000"/>
                        <w:sz w:val="28"/>
                        <w:szCs w:val="28"/>
                      </w:rPr>
                      <w:t>s</w:t>
                    </w:r>
                    <w:r w:rsidRPr="00176605">
                      <w:rPr>
                        <w:b/>
                        <w:color w:val="C00000"/>
                        <w:sz w:val="28"/>
                        <w:szCs w:val="28"/>
                      </w:rPr>
                      <w:t>chooldedames.be</w:t>
                    </w:r>
                  </w:p>
                </w:txbxContent>
              </v:textbox>
              <w10:wrap type="square"/>
            </v:shape>
          </w:pict>
        </mc:Fallback>
      </mc:AlternateContent>
    </w:r>
    <w:r>
      <w:rPr>
        <w:noProof/>
        <w:lang w:eastAsia="nl-BE"/>
      </w:rPr>
      <w:drawing>
        <wp:anchor distT="0" distB="0" distL="114300" distR="114300" simplePos="0" relativeHeight="251659264" behindDoc="0" locked="0" layoutInCell="1" allowOverlap="1" wp14:anchorId="6470072E" wp14:editId="354EA821">
          <wp:simplePos x="0" y="0"/>
          <wp:positionH relativeFrom="margin">
            <wp:align>left</wp:align>
          </wp:positionH>
          <wp:positionV relativeFrom="paragraph">
            <wp:posOffset>1</wp:posOffset>
          </wp:positionV>
          <wp:extent cx="853440" cy="851937"/>
          <wp:effectExtent l="0" t="0" r="3810" b="571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ofding DE DAMES RO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9143" cy="8576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86C46"/>
    <w:multiLevelType w:val="multilevel"/>
    <w:tmpl w:val="0400A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1C7C29"/>
    <w:multiLevelType w:val="hybridMultilevel"/>
    <w:tmpl w:val="F38282D2"/>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nsid w:val="0F4E621D"/>
    <w:multiLevelType w:val="multilevel"/>
    <w:tmpl w:val="77EAAF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D724E6E"/>
    <w:multiLevelType w:val="hybridMultilevel"/>
    <w:tmpl w:val="361056B8"/>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nsid w:val="25BA091E"/>
    <w:multiLevelType w:val="multilevel"/>
    <w:tmpl w:val="77EAAF3C"/>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hint="default"/>
        <w:sz w:val="20"/>
      </w:rPr>
    </w:lvl>
    <w:lvl w:ilvl="2">
      <w:start w:val="1"/>
      <w:numFmt w:val="bullet"/>
      <w:lvlText w:val=""/>
      <w:lvlJc w:val="left"/>
      <w:pPr>
        <w:tabs>
          <w:tab w:val="num" w:pos="2508"/>
        </w:tabs>
        <w:ind w:left="2508" w:hanging="360"/>
      </w:pPr>
      <w:rPr>
        <w:rFonts w:ascii="Wingdings" w:hAnsi="Wingdings" w:hint="default"/>
        <w:sz w:val="20"/>
      </w:rPr>
    </w:lvl>
    <w:lvl w:ilvl="3">
      <w:start w:val="1"/>
      <w:numFmt w:val="bullet"/>
      <w:lvlText w:val=""/>
      <w:lvlJc w:val="left"/>
      <w:pPr>
        <w:tabs>
          <w:tab w:val="num" w:pos="3228"/>
        </w:tabs>
        <w:ind w:left="3228" w:hanging="360"/>
      </w:pPr>
      <w:rPr>
        <w:rFonts w:ascii="Wingdings" w:hAnsi="Wingdings" w:hint="default"/>
        <w:sz w:val="20"/>
      </w:rPr>
    </w:lvl>
    <w:lvl w:ilvl="4">
      <w:start w:val="1"/>
      <w:numFmt w:val="bullet"/>
      <w:lvlText w:val=""/>
      <w:lvlJc w:val="left"/>
      <w:pPr>
        <w:tabs>
          <w:tab w:val="num" w:pos="3948"/>
        </w:tabs>
        <w:ind w:left="3948" w:hanging="360"/>
      </w:pPr>
      <w:rPr>
        <w:rFonts w:ascii="Wingdings" w:hAnsi="Wingdings" w:hint="default"/>
        <w:sz w:val="20"/>
      </w:rPr>
    </w:lvl>
    <w:lvl w:ilvl="5">
      <w:start w:val="1"/>
      <w:numFmt w:val="bullet"/>
      <w:lvlText w:val=""/>
      <w:lvlJc w:val="left"/>
      <w:pPr>
        <w:tabs>
          <w:tab w:val="num" w:pos="4668"/>
        </w:tabs>
        <w:ind w:left="4668" w:hanging="360"/>
      </w:pPr>
      <w:rPr>
        <w:rFonts w:ascii="Wingdings" w:hAnsi="Wingdings" w:hint="default"/>
        <w:sz w:val="20"/>
      </w:rPr>
    </w:lvl>
    <w:lvl w:ilvl="6">
      <w:start w:val="1"/>
      <w:numFmt w:val="bullet"/>
      <w:lvlText w:val=""/>
      <w:lvlJc w:val="left"/>
      <w:pPr>
        <w:tabs>
          <w:tab w:val="num" w:pos="5388"/>
        </w:tabs>
        <w:ind w:left="5388" w:hanging="360"/>
      </w:pPr>
      <w:rPr>
        <w:rFonts w:ascii="Wingdings" w:hAnsi="Wingdings" w:hint="default"/>
        <w:sz w:val="20"/>
      </w:rPr>
    </w:lvl>
    <w:lvl w:ilvl="7">
      <w:start w:val="1"/>
      <w:numFmt w:val="bullet"/>
      <w:lvlText w:val=""/>
      <w:lvlJc w:val="left"/>
      <w:pPr>
        <w:tabs>
          <w:tab w:val="num" w:pos="6108"/>
        </w:tabs>
        <w:ind w:left="6108" w:hanging="360"/>
      </w:pPr>
      <w:rPr>
        <w:rFonts w:ascii="Wingdings" w:hAnsi="Wingdings" w:hint="default"/>
        <w:sz w:val="20"/>
      </w:rPr>
    </w:lvl>
    <w:lvl w:ilvl="8">
      <w:start w:val="1"/>
      <w:numFmt w:val="bullet"/>
      <w:lvlText w:val=""/>
      <w:lvlJc w:val="left"/>
      <w:pPr>
        <w:tabs>
          <w:tab w:val="num" w:pos="6828"/>
        </w:tabs>
        <w:ind w:left="6828" w:hanging="360"/>
      </w:pPr>
      <w:rPr>
        <w:rFonts w:ascii="Wingdings" w:hAnsi="Wingdings" w:hint="default"/>
        <w:sz w:val="20"/>
      </w:rPr>
    </w:lvl>
  </w:abstractNum>
  <w:abstractNum w:abstractNumId="5">
    <w:nsid w:val="30E157D1"/>
    <w:multiLevelType w:val="hybridMultilevel"/>
    <w:tmpl w:val="4CFCD57A"/>
    <w:lvl w:ilvl="0" w:tplc="08130001">
      <w:start w:val="1"/>
      <w:numFmt w:val="bullet"/>
      <w:lvlText w:val=""/>
      <w:lvlJc w:val="left"/>
      <w:pPr>
        <w:ind w:left="1176" w:hanging="360"/>
      </w:pPr>
      <w:rPr>
        <w:rFonts w:ascii="Symbol" w:hAnsi="Symbol" w:hint="default"/>
      </w:rPr>
    </w:lvl>
    <w:lvl w:ilvl="1" w:tplc="08130003" w:tentative="1">
      <w:start w:val="1"/>
      <w:numFmt w:val="bullet"/>
      <w:lvlText w:val="o"/>
      <w:lvlJc w:val="left"/>
      <w:pPr>
        <w:ind w:left="1896" w:hanging="360"/>
      </w:pPr>
      <w:rPr>
        <w:rFonts w:ascii="Courier New" w:hAnsi="Courier New" w:cs="Courier New" w:hint="default"/>
      </w:rPr>
    </w:lvl>
    <w:lvl w:ilvl="2" w:tplc="08130005" w:tentative="1">
      <w:start w:val="1"/>
      <w:numFmt w:val="bullet"/>
      <w:lvlText w:val=""/>
      <w:lvlJc w:val="left"/>
      <w:pPr>
        <w:ind w:left="2616" w:hanging="360"/>
      </w:pPr>
      <w:rPr>
        <w:rFonts w:ascii="Wingdings" w:hAnsi="Wingdings" w:hint="default"/>
      </w:rPr>
    </w:lvl>
    <w:lvl w:ilvl="3" w:tplc="08130001" w:tentative="1">
      <w:start w:val="1"/>
      <w:numFmt w:val="bullet"/>
      <w:lvlText w:val=""/>
      <w:lvlJc w:val="left"/>
      <w:pPr>
        <w:ind w:left="3336" w:hanging="360"/>
      </w:pPr>
      <w:rPr>
        <w:rFonts w:ascii="Symbol" w:hAnsi="Symbol" w:hint="default"/>
      </w:rPr>
    </w:lvl>
    <w:lvl w:ilvl="4" w:tplc="08130003" w:tentative="1">
      <w:start w:val="1"/>
      <w:numFmt w:val="bullet"/>
      <w:lvlText w:val="o"/>
      <w:lvlJc w:val="left"/>
      <w:pPr>
        <w:ind w:left="4056" w:hanging="360"/>
      </w:pPr>
      <w:rPr>
        <w:rFonts w:ascii="Courier New" w:hAnsi="Courier New" w:cs="Courier New" w:hint="default"/>
      </w:rPr>
    </w:lvl>
    <w:lvl w:ilvl="5" w:tplc="08130005" w:tentative="1">
      <w:start w:val="1"/>
      <w:numFmt w:val="bullet"/>
      <w:lvlText w:val=""/>
      <w:lvlJc w:val="left"/>
      <w:pPr>
        <w:ind w:left="4776" w:hanging="360"/>
      </w:pPr>
      <w:rPr>
        <w:rFonts w:ascii="Wingdings" w:hAnsi="Wingdings" w:hint="default"/>
      </w:rPr>
    </w:lvl>
    <w:lvl w:ilvl="6" w:tplc="08130001" w:tentative="1">
      <w:start w:val="1"/>
      <w:numFmt w:val="bullet"/>
      <w:lvlText w:val=""/>
      <w:lvlJc w:val="left"/>
      <w:pPr>
        <w:ind w:left="5496" w:hanging="360"/>
      </w:pPr>
      <w:rPr>
        <w:rFonts w:ascii="Symbol" w:hAnsi="Symbol" w:hint="default"/>
      </w:rPr>
    </w:lvl>
    <w:lvl w:ilvl="7" w:tplc="08130003" w:tentative="1">
      <w:start w:val="1"/>
      <w:numFmt w:val="bullet"/>
      <w:lvlText w:val="o"/>
      <w:lvlJc w:val="left"/>
      <w:pPr>
        <w:ind w:left="6216" w:hanging="360"/>
      </w:pPr>
      <w:rPr>
        <w:rFonts w:ascii="Courier New" w:hAnsi="Courier New" w:cs="Courier New" w:hint="default"/>
      </w:rPr>
    </w:lvl>
    <w:lvl w:ilvl="8" w:tplc="08130005" w:tentative="1">
      <w:start w:val="1"/>
      <w:numFmt w:val="bullet"/>
      <w:lvlText w:val=""/>
      <w:lvlJc w:val="left"/>
      <w:pPr>
        <w:ind w:left="6936" w:hanging="360"/>
      </w:pPr>
      <w:rPr>
        <w:rFonts w:ascii="Wingdings" w:hAnsi="Wingdings" w:hint="default"/>
      </w:rPr>
    </w:lvl>
  </w:abstractNum>
  <w:abstractNum w:abstractNumId="6">
    <w:nsid w:val="48495542"/>
    <w:multiLevelType w:val="hybridMultilevel"/>
    <w:tmpl w:val="785E3ABC"/>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383" w:hanging="360"/>
      </w:pPr>
      <w:rPr>
        <w:rFonts w:ascii="Courier New" w:hAnsi="Courier New" w:cs="Courier New" w:hint="default"/>
      </w:rPr>
    </w:lvl>
    <w:lvl w:ilvl="2" w:tplc="08130005" w:tentative="1">
      <w:start w:val="1"/>
      <w:numFmt w:val="bullet"/>
      <w:lvlText w:val=""/>
      <w:lvlJc w:val="left"/>
      <w:pPr>
        <w:ind w:left="2103" w:hanging="360"/>
      </w:pPr>
      <w:rPr>
        <w:rFonts w:ascii="Wingdings" w:hAnsi="Wingdings" w:hint="default"/>
      </w:rPr>
    </w:lvl>
    <w:lvl w:ilvl="3" w:tplc="08130001" w:tentative="1">
      <w:start w:val="1"/>
      <w:numFmt w:val="bullet"/>
      <w:lvlText w:val=""/>
      <w:lvlJc w:val="left"/>
      <w:pPr>
        <w:ind w:left="2823" w:hanging="360"/>
      </w:pPr>
      <w:rPr>
        <w:rFonts w:ascii="Symbol" w:hAnsi="Symbol" w:hint="default"/>
      </w:rPr>
    </w:lvl>
    <w:lvl w:ilvl="4" w:tplc="08130003" w:tentative="1">
      <w:start w:val="1"/>
      <w:numFmt w:val="bullet"/>
      <w:lvlText w:val="o"/>
      <w:lvlJc w:val="left"/>
      <w:pPr>
        <w:ind w:left="3543" w:hanging="360"/>
      </w:pPr>
      <w:rPr>
        <w:rFonts w:ascii="Courier New" w:hAnsi="Courier New" w:cs="Courier New" w:hint="default"/>
      </w:rPr>
    </w:lvl>
    <w:lvl w:ilvl="5" w:tplc="08130005" w:tentative="1">
      <w:start w:val="1"/>
      <w:numFmt w:val="bullet"/>
      <w:lvlText w:val=""/>
      <w:lvlJc w:val="left"/>
      <w:pPr>
        <w:ind w:left="4263" w:hanging="360"/>
      </w:pPr>
      <w:rPr>
        <w:rFonts w:ascii="Wingdings" w:hAnsi="Wingdings" w:hint="default"/>
      </w:rPr>
    </w:lvl>
    <w:lvl w:ilvl="6" w:tplc="08130001" w:tentative="1">
      <w:start w:val="1"/>
      <w:numFmt w:val="bullet"/>
      <w:lvlText w:val=""/>
      <w:lvlJc w:val="left"/>
      <w:pPr>
        <w:ind w:left="4983" w:hanging="360"/>
      </w:pPr>
      <w:rPr>
        <w:rFonts w:ascii="Symbol" w:hAnsi="Symbol" w:hint="default"/>
      </w:rPr>
    </w:lvl>
    <w:lvl w:ilvl="7" w:tplc="08130003" w:tentative="1">
      <w:start w:val="1"/>
      <w:numFmt w:val="bullet"/>
      <w:lvlText w:val="o"/>
      <w:lvlJc w:val="left"/>
      <w:pPr>
        <w:ind w:left="5703" w:hanging="360"/>
      </w:pPr>
      <w:rPr>
        <w:rFonts w:ascii="Courier New" w:hAnsi="Courier New" w:cs="Courier New" w:hint="default"/>
      </w:rPr>
    </w:lvl>
    <w:lvl w:ilvl="8" w:tplc="08130005" w:tentative="1">
      <w:start w:val="1"/>
      <w:numFmt w:val="bullet"/>
      <w:lvlText w:val=""/>
      <w:lvlJc w:val="left"/>
      <w:pPr>
        <w:ind w:left="6423" w:hanging="360"/>
      </w:pPr>
      <w:rPr>
        <w:rFonts w:ascii="Wingdings" w:hAnsi="Wingdings" w:hint="default"/>
      </w:rPr>
    </w:lvl>
  </w:abstractNum>
  <w:abstractNum w:abstractNumId="7">
    <w:nsid w:val="536D3A71"/>
    <w:multiLevelType w:val="multilevel"/>
    <w:tmpl w:val="5AA4C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E4105B0"/>
    <w:multiLevelType w:val="hybridMultilevel"/>
    <w:tmpl w:val="4ED22C3E"/>
    <w:lvl w:ilvl="0" w:tplc="090457E4">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9">
    <w:nsid w:val="701A718A"/>
    <w:multiLevelType w:val="hybridMultilevel"/>
    <w:tmpl w:val="F62221E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7"/>
  </w:num>
  <w:num w:numId="2">
    <w:abstractNumId w:val="8"/>
  </w:num>
  <w:num w:numId="3">
    <w:abstractNumId w:val="0"/>
  </w:num>
  <w:num w:numId="4">
    <w:abstractNumId w:val="2"/>
  </w:num>
  <w:num w:numId="5">
    <w:abstractNumId w:val="6"/>
  </w:num>
  <w:num w:numId="6">
    <w:abstractNumId w:val="4"/>
  </w:num>
  <w:num w:numId="7">
    <w:abstractNumId w:val="5"/>
  </w:num>
  <w:num w:numId="8">
    <w:abstractNumId w:val="9"/>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8E3"/>
    <w:rsid w:val="000C73B1"/>
    <w:rsid w:val="000D0309"/>
    <w:rsid w:val="00145965"/>
    <w:rsid w:val="00176605"/>
    <w:rsid w:val="003035B7"/>
    <w:rsid w:val="00380BD6"/>
    <w:rsid w:val="004C38C1"/>
    <w:rsid w:val="004C5455"/>
    <w:rsid w:val="0053411C"/>
    <w:rsid w:val="00573DBE"/>
    <w:rsid w:val="005C62F5"/>
    <w:rsid w:val="00640D6F"/>
    <w:rsid w:val="00747572"/>
    <w:rsid w:val="007478E3"/>
    <w:rsid w:val="009176D7"/>
    <w:rsid w:val="0099364D"/>
    <w:rsid w:val="009D5E6E"/>
    <w:rsid w:val="00B813FF"/>
    <w:rsid w:val="00BA58AC"/>
    <w:rsid w:val="00BB5146"/>
    <w:rsid w:val="00BC57E4"/>
    <w:rsid w:val="00BE2CE4"/>
    <w:rsid w:val="00C565BD"/>
    <w:rsid w:val="00C846CC"/>
    <w:rsid w:val="00CB6337"/>
    <w:rsid w:val="00D0138A"/>
    <w:rsid w:val="00D53FFC"/>
    <w:rsid w:val="00DE2963"/>
    <w:rsid w:val="00DF5C4B"/>
    <w:rsid w:val="00E23315"/>
    <w:rsid w:val="00E66254"/>
    <w:rsid w:val="00EA0CE7"/>
    <w:rsid w:val="0141950D"/>
    <w:rsid w:val="01542858"/>
    <w:rsid w:val="0364ACCD"/>
    <w:rsid w:val="04ADEB4D"/>
    <w:rsid w:val="05442077"/>
    <w:rsid w:val="05464ADF"/>
    <w:rsid w:val="0629C1AE"/>
    <w:rsid w:val="065DE343"/>
    <w:rsid w:val="068262A2"/>
    <w:rsid w:val="087F6D7D"/>
    <w:rsid w:val="08DE79A5"/>
    <w:rsid w:val="09010FD3"/>
    <w:rsid w:val="0926C73A"/>
    <w:rsid w:val="0935EF80"/>
    <w:rsid w:val="0A0E46AD"/>
    <w:rsid w:val="0C965B6E"/>
    <w:rsid w:val="0D86A3C2"/>
    <w:rsid w:val="0FA70B44"/>
    <w:rsid w:val="10237C0F"/>
    <w:rsid w:val="107A6A18"/>
    <w:rsid w:val="109691C2"/>
    <w:rsid w:val="116F6BA7"/>
    <w:rsid w:val="11AD6776"/>
    <w:rsid w:val="121871FA"/>
    <w:rsid w:val="128A86E7"/>
    <w:rsid w:val="1350C4C4"/>
    <w:rsid w:val="138183E4"/>
    <w:rsid w:val="142B3ACA"/>
    <w:rsid w:val="148AA550"/>
    <w:rsid w:val="14D6824D"/>
    <w:rsid w:val="14DB9F64"/>
    <w:rsid w:val="151DCC3F"/>
    <w:rsid w:val="1721175E"/>
    <w:rsid w:val="1A54C748"/>
    <w:rsid w:val="1A743ED0"/>
    <w:rsid w:val="1BBB4125"/>
    <w:rsid w:val="1C876584"/>
    <w:rsid w:val="1DEE9EB9"/>
    <w:rsid w:val="1DFA6B04"/>
    <w:rsid w:val="1E38F8F3"/>
    <w:rsid w:val="1E43BD50"/>
    <w:rsid w:val="1E5225F0"/>
    <w:rsid w:val="201186DF"/>
    <w:rsid w:val="21D5525B"/>
    <w:rsid w:val="23EBDD12"/>
    <w:rsid w:val="23FDB4A1"/>
    <w:rsid w:val="270F4B04"/>
    <w:rsid w:val="273F9950"/>
    <w:rsid w:val="278FC0FA"/>
    <w:rsid w:val="27A211ED"/>
    <w:rsid w:val="2AFC5484"/>
    <w:rsid w:val="2C4F8DC6"/>
    <w:rsid w:val="2EE07D33"/>
    <w:rsid w:val="30EBCE16"/>
    <w:rsid w:val="32FFA17D"/>
    <w:rsid w:val="33D0C0AD"/>
    <w:rsid w:val="34259C02"/>
    <w:rsid w:val="34DA2011"/>
    <w:rsid w:val="355869D1"/>
    <w:rsid w:val="357D27D3"/>
    <w:rsid w:val="358F390A"/>
    <w:rsid w:val="360998BE"/>
    <w:rsid w:val="3613E437"/>
    <w:rsid w:val="370E5618"/>
    <w:rsid w:val="3759A3C3"/>
    <w:rsid w:val="3781ECD5"/>
    <w:rsid w:val="37CC8E38"/>
    <w:rsid w:val="3855C2B6"/>
    <w:rsid w:val="3878D6F6"/>
    <w:rsid w:val="3948DFF2"/>
    <w:rsid w:val="3A3A0BE2"/>
    <w:rsid w:val="3BFC5F7E"/>
    <w:rsid w:val="3C2A5396"/>
    <w:rsid w:val="3EC4C464"/>
    <w:rsid w:val="3F4737A6"/>
    <w:rsid w:val="3F639225"/>
    <w:rsid w:val="404C4481"/>
    <w:rsid w:val="4159C28D"/>
    <w:rsid w:val="424A8E0D"/>
    <w:rsid w:val="44667E72"/>
    <w:rsid w:val="44AEDA53"/>
    <w:rsid w:val="44BE0B62"/>
    <w:rsid w:val="45168D94"/>
    <w:rsid w:val="46052690"/>
    <w:rsid w:val="4622CF84"/>
    <w:rsid w:val="47E6D555"/>
    <w:rsid w:val="48C2AB84"/>
    <w:rsid w:val="4A30EC29"/>
    <w:rsid w:val="4A8F7A6F"/>
    <w:rsid w:val="4B778AAC"/>
    <w:rsid w:val="4C5F90AB"/>
    <w:rsid w:val="4C6F4068"/>
    <w:rsid w:val="4CB57327"/>
    <w:rsid w:val="4DB96FD1"/>
    <w:rsid w:val="4DCB9E49"/>
    <w:rsid w:val="4EE259F8"/>
    <w:rsid w:val="4FA8B58C"/>
    <w:rsid w:val="505718CE"/>
    <w:rsid w:val="5137065A"/>
    <w:rsid w:val="525F9A68"/>
    <w:rsid w:val="530CFD79"/>
    <w:rsid w:val="54BE6992"/>
    <w:rsid w:val="56E2C2EE"/>
    <w:rsid w:val="57801E22"/>
    <w:rsid w:val="57803AC8"/>
    <w:rsid w:val="57E9D4B9"/>
    <w:rsid w:val="58084D4E"/>
    <w:rsid w:val="58E13FFD"/>
    <w:rsid w:val="59F94C3F"/>
    <w:rsid w:val="5DEB2A48"/>
    <w:rsid w:val="5EF340B1"/>
    <w:rsid w:val="5FB6CAC1"/>
    <w:rsid w:val="5FE4A7BC"/>
    <w:rsid w:val="613C44E3"/>
    <w:rsid w:val="62849199"/>
    <w:rsid w:val="636D127B"/>
    <w:rsid w:val="63BE49F8"/>
    <w:rsid w:val="641C388E"/>
    <w:rsid w:val="644D3620"/>
    <w:rsid w:val="663FD304"/>
    <w:rsid w:val="66A7119E"/>
    <w:rsid w:val="6ABC1BD9"/>
    <w:rsid w:val="6AFADCE1"/>
    <w:rsid w:val="6B1DC886"/>
    <w:rsid w:val="6E85C278"/>
    <w:rsid w:val="6EE14460"/>
    <w:rsid w:val="6FA8B08D"/>
    <w:rsid w:val="6FCF1267"/>
    <w:rsid w:val="713F2F01"/>
    <w:rsid w:val="723B3EC6"/>
    <w:rsid w:val="72772D28"/>
    <w:rsid w:val="72DC9557"/>
    <w:rsid w:val="735DB605"/>
    <w:rsid w:val="749CC998"/>
    <w:rsid w:val="759E63FD"/>
    <w:rsid w:val="75D0B099"/>
    <w:rsid w:val="79D3A37C"/>
    <w:rsid w:val="7A8A6A3F"/>
    <w:rsid w:val="7C741B50"/>
    <w:rsid w:val="7CCC9CC6"/>
    <w:rsid w:val="7E1B9F9C"/>
    <w:rsid w:val="7E5758F9"/>
    <w:rsid w:val="7EB792C2"/>
    <w:rsid w:val="7FEBCE2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40079A"/>
  <w15:chartTrackingRefBased/>
  <w15:docId w15:val="{3873614B-9852-43D6-8872-D7CD51D14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478E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7478E3"/>
    <w:pPr>
      <w:spacing w:after="0" w:line="240" w:lineRule="auto"/>
    </w:pPr>
    <w:rPr>
      <w:rFonts w:ascii="Times New Roman" w:eastAsia="Times New Roman" w:hAnsi="Times New Roman" w:cs="Times New Roman"/>
      <w:sz w:val="24"/>
      <w:szCs w:val="24"/>
      <w:lang w:eastAsia="nl-BE"/>
    </w:rPr>
  </w:style>
  <w:style w:type="character" w:customStyle="1" w:styleId="normaltextrun1">
    <w:name w:val="normaltextrun1"/>
    <w:basedOn w:val="Standaardalinea-lettertype"/>
    <w:rsid w:val="007478E3"/>
  </w:style>
  <w:style w:type="character" w:customStyle="1" w:styleId="eop">
    <w:name w:val="eop"/>
    <w:basedOn w:val="Standaardalinea-lettertype"/>
    <w:rsid w:val="007478E3"/>
  </w:style>
  <w:style w:type="character" w:customStyle="1" w:styleId="spellingerror">
    <w:name w:val="spellingerror"/>
    <w:basedOn w:val="Standaardalinea-lettertype"/>
    <w:rsid w:val="007478E3"/>
  </w:style>
  <w:style w:type="paragraph" w:styleId="Ballontekst">
    <w:name w:val="Balloon Text"/>
    <w:basedOn w:val="Standaard"/>
    <w:link w:val="BallontekstChar"/>
    <w:uiPriority w:val="99"/>
    <w:semiHidden/>
    <w:unhideWhenUsed/>
    <w:rsid w:val="007478E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478E3"/>
    <w:rPr>
      <w:rFonts w:ascii="Segoe UI" w:hAnsi="Segoe UI" w:cs="Segoe UI"/>
      <w:sz w:val="18"/>
      <w:szCs w:val="18"/>
    </w:r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Lijstalinea">
    <w:name w:val="List Paragraph"/>
    <w:basedOn w:val="Standaard"/>
    <w:uiPriority w:val="34"/>
    <w:qFormat/>
    <w:rsid w:val="00DF5C4B"/>
    <w:pPr>
      <w:ind w:left="720"/>
      <w:contextualSpacing/>
    </w:pPr>
  </w:style>
  <w:style w:type="character" w:styleId="Hyperlink">
    <w:name w:val="Hyperlink"/>
    <w:basedOn w:val="Standaardalinea-lettertype"/>
    <w:uiPriority w:val="99"/>
    <w:unhideWhenUsed/>
    <w:rsid w:val="00DF5C4B"/>
    <w:rPr>
      <w:color w:val="0563C1" w:themeColor="hyperlink"/>
      <w:u w:val="single"/>
    </w:rPr>
  </w:style>
  <w:style w:type="character" w:customStyle="1" w:styleId="UnresolvedMention">
    <w:name w:val="Unresolved Mention"/>
    <w:basedOn w:val="Standaardalinea-lettertype"/>
    <w:uiPriority w:val="99"/>
    <w:semiHidden/>
    <w:unhideWhenUsed/>
    <w:rsid w:val="00DF5C4B"/>
    <w:rPr>
      <w:color w:val="605E5C"/>
      <w:shd w:val="clear" w:color="auto" w:fill="E1DFDD"/>
    </w:rPr>
  </w:style>
  <w:style w:type="paragraph" w:styleId="Koptekst">
    <w:name w:val="header"/>
    <w:basedOn w:val="Standaard"/>
    <w:link w:val="KoptekstChar"/>
    <w:uiPriority w:val="99"/>
    <w:unhideWhenUsed/>
    <w:rsid w:val="00B813F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813FF"/>
  </w:style>
  <w:style w:type="paragraph" w:styleId="Voettekst">
    <w:name w:val="footer"/>
    <w:basedOn w:val="Standaard"/>
    <w:link w:val="VoettekstChar"/>
    <w:uiPriority w:val="99"/>
    <w:unhideWhenUsed/>
    <w:rsid w:val="00B813F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81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87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basisschooldedames.b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basisschooldedames.be" TargetMode="External"/><Relationship Id="rId1" Type="http://schemas.openxmlformats.org/officeDocument/2006/relationships/hyperlink" Target="mailto:info@basisschooldedame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soort xmlns="36d36097-b9cb-4ee0-8ae8-3a7ad55c8858">Agenda</Documentsoort>
    <Jaar xmlns="36d36097-b9cb-4ee0-8ae8-3a7ad55c8858">2017</Jaa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FA7B4EEDC05AF47B0D6D8B92E840486" ma:contentTypeVersion="21" ma:contentTypeDescription="Een nieuw document maken." ma:contentTypeScope="" ma:versionID="9d4aa350d20fb80d7da61232ee4c7c2d">
  <xsd:schema xmlns:xsd="http://www.w3.org/2001/XMLSchema" xmlns:xs="http://www.w3.org/2001/XMLSchema" xmlns:p="http://schemas.microsoft.com/office/2006/metadata/properties" xmlns:ns2="36d36097-b9cb-4ee0-8ae8-3a7ad55c8858" xmlns:ns3="e9e6abc0-607e-4d67-8b7d-73cd95b04fd6" targetNamespace="http://schemas.microsoft.com/office/2006/metadata/properties" ma:root="true" ma:fieldsID="052f0088bba159f3990820d5d2ec0e58" ns2:_="" ns3:_="">
    <xsd:import namespace="36d36097-b9cb-4ee0-8ae8-3a7ad55c8858"/>
    <xsd:import namespace="e9e6abc0-607e-4d67-8b7d-73cd95b04fd6"/>
    <xsd:element name="properties">
      <xsd:complexType>
        <xsd:sequence>
          <xsd:element name="documentManagement">
            <xsd:complexType>
              <xsd:all>
                <xsd:element ref="ns2:Documentsoort" minOccurs="0"/>
                <xsd:element ref="ns2:Jaar" minOccurs="0"/>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d36097-b9cb-4ee0-8ae8-3a7ad55c8858" elementFormDefault="qualified">
    <xsd:import namespace="http://schemas.microsoft.com/office/2006/documentManagement/types"/>
    <xsd:import namespace="http://schemas.microsoft.com/office/infopath/2007/PartnerControls"/>
    <xsd:element name="Documentsoort" ma:index="6" nillable="true" ma:displayName="Documentsoort" ma:default="Agenda" ma:format="Dropdown" ma:internalName="Documentsoort" ma:readOnly="false">
      <xsd:simpleType>
        <xsd:union memberTypes="dms:Text">
          <xsd:simpleType>
            <xsd:restriction base="dms:Choice">
              <xsd:enumeration value="Agenda"/>
              <xsd:enumeration value="Verslag"/>
              <xsd:enumeration value="Bijlage"/>
              <xsd:enumeration value="PowerPoint"/>
              <xsd:enumeration value="E-mail"/>
            </xsd:restriction>
          </xsd:simpleType>
        </xsd:union>
      </xsd:simpleType>
    </xsd:element>
    <xsd:element name="Jaar" ma:index="7" nillable="true" ma:displayName="Jaar" ma:default="2017" ma:format="Dropdown" ma:internalName="Jaar" ma:readOnly="false">
      <xsd:simpleType>
        <xsd:restriction base="dms:Choice">
          <xsd:enumeration value="2017"/>
          <xsd:enumeration value="2016"/>
          <xsd:enumeration value="2015"/>
          <xsd:enumeration value="2014"/>
          <xsd:enumeration value="2013"/>
          <xsd:enumeration value="2012"/>
          <xsd:enumeration value="2011"/>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6abc0-607e-4d67-8b7d-73cd95b04fd6"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A5ECC3-D397-4D0E-AC55-BB7D2FD5BBC0}">
  <ds:schemaRefs>
    <ds:schemaRef ds:uri="http://schemas.microsoft.com/sharepoint/v3/contenttype/forms"/>
  </ds:schemaRefs>
</ds:datastoreItem>
</file>

<file path=customXml/itemProps2.xml><?xml version="1.0" encoding="utf-8"?>
<ds:datastoreItem xmlns:ds="http://schemas.openxmlformats.org/officeDocument/2006/customXml" ds:itemID="{E1DDE8DB-2083-4365-951D-3EE517F637F4}">
  <ds:schemaRefs>
    <ds:schemaRef ds:uri="http://schemas.microsoft.com/office/2006/metadata/properties"/>
    <ds:schemaRef ds:uri="http://schemas.microsoft.com/office/infopath/2007/PartnerControls"/>
    <ds:schemaRef ds:uri="36d36097-b9cb-4ee0-8ae8-3a7ad55c8858"/>
  </ds:schemaRefs>
</ds:datastoreItem>
</file>

<file path=customXml/itemProps3.xml><?xml version="1.0" encoding="utf-8"?>
<ds:datastoreItem xmlns:ds="http://schemas.openxmlformats.org/officeDocument/2006/customXml" ds:itemID="{D0006DD1-881F-4491-A259-BD57DA8E7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d36097-b9cb-4ee0-8ae8-3a7ad55c8858"/>
    <ds:schemaRef ds:uri="e9e6abc0-607e-4d67-8b7d-73cd95b04f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524</Words>
  <Characters>2884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3402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Minne Frieda</dc:creator>
  <cp:keywords/>
  <dc:description/>
  <cp:lastModifiedBy>Kristien</cp:lastModifiedBy>
  <cp:revision>7</cp:revision>
  <cp:lastPrinted>2020-05-01T05:49:00Z</cp:lastPrinted>
  <dcterms:created xsi:type="dcterms:W3CDTF">2020-04-30T14:05:00Z</dcterms:created>
  <dcterms:modified xsi:type="dcterms:W3CDTF">2020-05-02T15:18:00Z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0x0101005FA7B4EEDC05AF47B0D6D8B92E840486</vt:lpwstr>
  </property>
</Properties>
</file>